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body>
    <!-- Created by docx4j 11.4.8 (Apache licensed) using REFERENCE JAXB in BellSoft Java 17.0.7 on Linux -->
    <w:p>
      <w:pPr>
        <w:spacing w:before="0" w:after="0" w:line="408"/>
        <w:ind w:left="120"/>
        <w:jc w:val="center"/>
      </w:pPr>
      <w:bookmarkStart w:name="block-2352709" w:id="0"/>
      <w:r>
        <w:rPr>
          <w:rFonts w:ascii="Times New Roman" w:hAnsi="Times New Roman"/>
          <w:b/>
          <w:i w:val="false"/>
          <w:color w:val="000000"/>
          <w:sz w:val="28"/>
        </w:rPr>
        <w:t>МИНИСТЕРСТВО ПРОСВЕЩЕНИЯ РОССИЙСКОЙ ФЕДЕРАЦИИ</w:t>
      </w:r>
    </w:p>
    <w:p>
      <w:pPr>
        <w:spacing w:before="0" w:after="0" w:line="408"/>
        <w:ind w:left="120"/>
        <w:jc w:val="center"/>
      </w:pPr>
      <w:r>
        <w:rPr>
          <w:rFonts w:ascii="Times New Roman" w:hAnsi="Times New Roman"/>
          <w:b/>
          <w:i w:val="false"/>
          <w:color w:val="000000"/>
          <w:sz w:val="28"/>
        </w:rPr>
        <w:t>‌</w:t>
      </w:r>
      <w:bookmarkStart w:name="c3983b34-b45f-4a25-94f4-a03dbdec5cc0" w:id="1"/>
      <w:r>
        <w:rPr>
          <w:rFonts w:ascii="Times New Roman" w:hAnsi="Times New Roman"/>
          <w:b/>
          <w:i w:val="false"/>
          <w:color w:val="000000"/>
          <w:sz w:val="28"/>
        </w:rPr>
        <w:t>Министерство образования Ростовской области</w:t>
      </w:r>
      <w:bookmarkEnd w:id="1"/>
      <w:r>
        <w:rPr>
          <w:rFonts w:ascii="Times New Roman" w:hAnsi="Times New Roman"/>
          <w:b/>
          <w:i w:val="false"/>
          <w:color w:val="000000"/>
          <w:sz w:val="28"/>
        </w:rPr>
        <w:t>‌</w:t>
      </w:r>
      <w:r>
        <w:rPr>
          <w:rFonts w:ascii="Times New Roman" w:hAnsi="Times New Roman"/>
          <w:b/>
          <w:i w:val="false"/>
          <w:color w:val="000000"/>
          <w:sz w:val="28"/>
        </w:rPr>
        <w:t>‌</w:t>
      </w:r>
      <w:r>
        <w:rPr>
          <w:rFonts w:ascii="Times New Roman" w:hAnsi="Times New Roman"/>
          <w:b/>
          <w:i w:val="false"/>
          <w:color w:val="000000"/>
          <w:sz w:val="28"/>
        </w:rPr>
        <w:t xml:space="preserve"> </w:t>
      </w:r>
    </w:p>
    <w:p>
      <w:pPr>
        <w:spacing w:before="0" w:after="0" w:line="408"/>
        <w:ind w:left="120"/>
        <w:jc w:val="center"/>
      </w:pPr>
      <w:r>
        <w:rPr>
          <w:rFonts w:ascii="Times New Roman" w:hAnsi="Times New Roman"/>
          <w:b/>
          <w:i w:val="false"/>
          <w:color w:val="000000"/>
          <w:sz w:val="28"/>
        </w:rPr>
        <w:t>‌</w:t>
      </w:r>
      <w:bookmarkStart w:name="0b39eddd-ebf7-404c-8ed4-76991eb8dd98" w:id="2"/>
      <w:r>
        <w:rPr>
          <w:rFonts w:ascii="Times New Roman" w:hAnsi="Times New Roman"/>
          <w:b/>
          <w:i w:val="false"/>
          <w:color w:val="000000"/>
          <w:sz w:val="28"/>
        </w:rPr>
        <w:t>Муниципальное образование "Тарасовский район" Ростовской области</w:t>
      </w:r>
      <w:bookmarkEnd w:id="2"/>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line="408"/>
        <w:ind w:left="120"/>
        <w:jc w:val="center"/>
      </w:pPr>
      <w:r>
        <w:rPr>
          <w:rFonts w:ascii="Times New Roman" w:hAnsi="Times New Roman"/>
          <w:b/>
          <w:i w:val="false"/>
          <w:color w:val="000000"/>
          <w:sz w:val="28"/>
        </w:rPr>
        <w:t>МБОУ Рыновская ООШ</w:t>
      </w:r>
    </w:p>
    <w:p>
      <w:pPr>
        <w:spacing w:before="0" w:after="0"/>
        <w:ind w:left="120"/>
        <w:jc w:val="left"/>
      </w:pPr>
    </w:p>
    <w:p>
      <w:pPr>
        <w:spacing w:before="0" w:after="0"/>
        <w:ind w:left="120"/>
        <w:jc w:val="left"/>
      </w:pPr>
    </w:p>
    <w:p>
      <w:pPr>
        <w:spacing w:before="0" w:after="0"/>
        <w:ind w:left="120"/>
        <w:jc w:val="left"/>
      </w:pPr>
    </w:p>
    <w:p>
      <w:pPr>
        <w:spacing w:before="0" w:after="0"/>
        <w:ind w:left="120"/>
        <w:jc w:val="left"/>
      </w:pPr>
    </w:p>
    <w:tbl>
      <w:tblPr>
        <w:tblStyle w:val="a3"/>
        <w:tblW w:w="0" w:type="auto"/>
        <w:tblBorders>
          <w:top w:val="none" w:color="auto" w:sz="0" w:space="0"/>
          <w:left w:val="none" w:color="auto" w:sz="0" w:space="0"/>
          <w:bottom w:val="none" w:color="auto" w:sz="0" w:space="0"/>
          <w:right w:val="none" w:color="auto" w:sz="0" w:space="0"/>
          <w:insideH w:val="none" w:color="auto" w:sz="0" w:space="0"/>
          <w:insideV w:val="none" w:color="auto" w:sz="0" w:space="0"/>
        </w:tblBorders>
        <w:tblLook w:firstRow="1" w:lastRow="0" w:firstColumn="1" w:lastColumn="0" w:noHBand="0" w:noVBand="1" w:val="04A0"/>
      </w:tblPr>
      <w:tblGrid>
        <w:gridCol w:w="3114"/>
        <w:gridCol w:w="3115"/>
        <w:gridCol w:w="3115"/>
      </w:tblGrid>
      <w:tr w:rsidRPr="00E2220E" w:rsidR="00C53FFE" w:rsidTr="000D4161" w14:paraId="26A8C608" w14:textId="77777777">
        <w:tc>
          <w:tcPr>
            <w:tcW w:w="3114" w:type="dxa"/>
          </w:tcPr>
          <w:p w:rsidRPr="0040209D" w:rsidR="00C53FFE" w:rsidP="000D4161" w:rsidRDefault="00C53FFE" w14:paraId="1C4917E0" w14:textId="77777777">
            <w:pPr>
              <w:autoSpaceDE w:val="false"/>
              <w:autoSpaceDN w:val="false"/>
              <w:spacing w:after="120"/>
              <w:jc w:val="both"/>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РАССМОТРЕНО</w:t>
            </w:r>
          </w:p>
          <w:p w:rsidRPr="008944ED" w:rsidR="004E6975" w:rsidP="004E6975" w:rsidRDefault="004E6975" w14:paraId="4692BCC6" w14:textId="460389BA">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Руководитель ШМО учителей-предметников</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0660D585"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4BEBFDC6" w14:textId="5F4E5880">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Миронова Р.И.</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736015" w14:textId="6E67492A">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25</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rPr>
              <w:t xml:space="preserve">  </w:t>
            </w:r>
            <w:proofErr w:type="gramEnd"/>
            <w:r>
              <w:rPr>
                <w:rFonts w:ascii="Times New Roman" w:hAnsi="Times New Roman" w:eastAsia="Times New Roman"/>
                <w:color w:val="000000"/>
                <w:sz w:val="24"/>
                <w:szCs w:val="24"/>
              </w:rPr>
              <w:t xml:space="preserve"> </w:t>
            </w:r>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5EFBAE4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Pr="0040209D" w:rsidR="00C53FFE" w:rsidP="000D4161" w:rsidRDefault="00C53FFE" w14:paraId="785AC6EA" w14:textId="77777777">
            <w:pPr>
              <w:autoSpaceDE w:val="false"/>
              <w:autoSpaceDN w:val="false"/>
              <w:spacing w:after="120"/>
              <w:rPr>
                <w:rFonts w:ascii="Times New Roman" w:hAnsi="Times New Roman" w:eastAsia="Times New Roman"/>
                <w:color w:val="000000"/>
                <w:sz w:val="28"/>
                <w:szCs w:val="28"/>
                <w:lang w:val="ru-RU"/>
              </w:rPr>
            </w:pPr>
            <w:r w:rsidRPr="0040209D">
              <w:rPr>
                <w:rFonts w:ascii="Times New Roman" w:hAnsi="Times New Roman" w:eastAsia="Times New Roman"/>
                <w:color w:val="000000"/>
                <w:sz w:val="28"/>
                <w:szCs w:val="28"/>
                <w:lang w:val="ru-RU"/>
              </w:rPr>
              <w:t>СОГЛАСОВАНО</w:t>
            </w:r>
          </w:p>
          <w:p w:rsidRPr="008944ED" w:rsidR="004E6975" w:rsidP="004E6975" w:rsidRDefault="004E6975" w14:paraId="5A426C1A" w14:textId="616ED2BB">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заместитель директора по УВР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4E6975" w:rsidP="004E6975" w:rsidRDefault="004E6975" w14:paraId="413A0D31" w14:textId="77777777">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4E6975" w:rsidP="004E6975" w:rsidRDefault="004E6975" w14:paraId="6B18F248" w14:textId="5EF4DBA4">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Власова Л.И.</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4E6975" w:rsidP="004E6975" w:rsidRDefault="004E6975" w14:paraId="37139A0F" w14:textId="0F5E1330">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Протокол №1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от «</w:t>
            </w:r>
            <w:r w:rsidRPr="00344265">
              <w:rPr>
                <w:rFonts w:ascii="Times New Roman" w:hAnsi="Times New Roman" w:eastAsia="Times New Roman"/>
                <w:color w:val="000000"/>
                <w:sz w:val="24"/>
                <w:szCs w:val="24"/>
                <w:lang w:val="ru-RU"/>
              </w:rPr>
              <w:t>30</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08</w:t>
            </w:r>
            <w:proofErr w:type="spellStart"/>
            <w:proofErr w:type="gram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Pr>
                <w:rFonts w:ascii="Times New Roman" w:hAnsi="Times New Roman" w:eastAsia="Times New Roman"/>
                <w:color w:val="000000"/>
                <w:sz w:val="24"/>
                <w:szCs w:val="24"/>
                <w:lang w:val="ru-RU"/>
              </w:rPr>
              <w:t xml:space="preserve"> </w:t>
            </w:r>
            <w:proofErr w:type="gramEnd"/>
            <w:r w:rsidRPr="004E6975">
              <w:rPr>
                <w:rFonts w:ascii="Times New Roman" w:hAnsi="Times New Roman" w:eastAsia="Times New Roman"/>
                <w:color w:val="000000"/>
                <w:sz w:val="24"/>
                <w:szCs w:val="24"/>
                <w:lang w:val="ru-RU"/>
              </w:rPr>
              <w:t>2023</w:t>
            </w:r>
            <w:proofErr w:type="spellStart"/>
            <w:r>
              <w:rPr>
                <w:rFonts w:ascii="Times New Roman" w:hAnsi="Times New Roman" w:eastAsia="Times New Roman"/>
                <w:color w:val="000000"/>
                <w:sz w:val="24"/>
                <w:szCs w:val="24"/>
              </w:rPr>
            </w:r>
            <w:proofErr w:type="spellEnd"/>
            <w:r w:rsidRPr="004E6975">
              <w:rPr>
                <w:rFonts w:ascii="Times New Roman" w:hAnsi="Times New Roman" w:eastAsia="Times New Roman"/>
                <w:color w:val="000000"/>
                <w:sz w:val="24"/>
                <w:szCs w:val="24"/>
                <w:lang w:val="ru-RU"/>
              </w:rPr>
            </w:r>
            <w:r>
              <w:rPr>
                <w:rFonts w:ascii="Times New Roman" w:hAnsi="Times New Roman" w:eastAsia="Times New Roman"/>
                <w:color w:val="000000"/>
                <w:sz w:val="24"/>
                <w:szCs w:val="24"/>
                <w:lang w:val="ru-RU"/>
              </w:rPr>
              <w:t xml:space="preserve"> г.</w:t>
            </w:r>
          </w:p>
          <w:p w:rsidRPr="0040209D" w:rsidR="00C53FFE" w:rsidP="000D4161" w:rsidRDefault="00C53FFE" w14:paraId="6E0A703E"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c>
          <w:tcPr>
            <w:tcW w:w="3115" w:type="dxa"/>
          </w:tcPr>
          <w:p w:rsidR="000E6D86" w:rsidP="000E6D86" w:rsidRDefault="000E6D86" w14:paraId="62B4B5BD" w14:textId="0770E67C">
            <w:pPr>
              <w:autoSpaceDE w:val="false"/>
              <w:autoSpaceDN w:val="false"/>
              <w:spacing w:after="120"/>
              <w:rPr>
                <w:rFonts w:ascii="Times New Roman" w:hAnsi="Times New Roman" w:eastAsia="Times New Roman"/>
                <w:color w:val="000000"/>
                <w:sz w:val="28"/>
                <w:szCs w:val="28"/>
                <w:lang w:val="ru-RU"/>
              </w:rPr>
            </w:pPr>
            <w:r>
              <w:rPr>
                <w:rFonts w:ascii="Times New Roman" w:hAnsi="Times New Roman" w:eastAsia="Times New Roman"/>
                <w:color w:val="000000"/>
                <w:sz w:val="28"/>
                <w:szCs w:val="28"/>
                <w:lang w:val="ru-RU"/>
              </w:rPr>
              <w:t>УТВЕРЖДЕНО</w:t>
            </w:r>
          </w:p>
          <w:p w:rsidRPr="008944ED" w:rsidR="000E6D86" w:rsidP="000E6D86" w:rsidRDefault="008610C7" w14:paraId="6422558D" w14:textId="727F7A87">
            <w:pPr>
              <w:autoSpaceDE w:val="false"/>
              <w:autoSpaceDN w:val="false"/>
              <w:spacing w:after="120"/>
              <w:rPr>
                <w:rFonts w:ascii="Times New Roman" w:hAnsi="Times New Roman" w:eastAsia="Times New Roman"/>
                <w:color w:val="000000"/>
                <w:sz w:val="28"/>
                <w:szCs w:val="28"/>
                <w:lang w:val="ru-RU"/>
              </w:rPr>
            </w:pPr>
            <w:r w:rsidRPr="008944ED">
              <w:rPr>
                <w:rFonts w:ascii="Times New Roman" w:hAnsi="Times New Roman" w:eastAsia="Times New Roman"/>
                <w:color w:val="000000"/>
                <w:sz w:val="28"/>
                <w:szCs w:val="28"/>
                <w:lang w:val="ru-RU"/>
              </w:rPr>
              <w:t>директор</w:t>
            </w:r>
            <w:proofErr w:type="spellStart"/>
            <w:r>
              <w:rPr>
                <w:rFonts w:ascii="Times New Roman" w:hAnsi="Times New Roman" w:eastAsia="Times New Roman"/>
                <w:color w:val="000000"/>
                <w:sz w:val="28"/>
                <w:szCs w:val="28"/>
              </w:rPr>
            </w:r>
            <w:proofErr w:type="spellEnd"/>
            <w:r w:rsidRPr="008944ED">
              <w:rPr>
                <w:rFonts w:ascii="Times New Roman" w:hAnsi="Times New Roman" w:eastAsia="Times New Roman"/>
                <w:color w:val="000000"/>
                <w:sz w:val="28"/>
                <w:szCs w:val="28"/>
                <w:lang w:val="ru-RU"/>
              </w:rPr>
            </w:r>
          </w:p>
          <w:p w:rsidR="000E6D86" w:rsidP="000E6D86" w:rsidRDefault="000E6D86" w14:paraId="0BDDA521" w14:textId="247CC06E">
            <w:pPr>
              <w:autoSpaceDE w:val="false"/>
              <w:autoSpaceDN w:val="false"/>
              <w:spacing w:after="120" w:line="240" w:lineRule="auto"/>
              <w:rPr>
                <w:rFonts w:ascii="Times New Roman" w:hAnsi="Times New Roman" w:eastAsia="Times New Roman"/>
                <w:color w:val="000000"/>
                <w:sz w:val="24"/>
                <w:szCs w:val="24"/>
                <w:lang w:val="ru-RU"/>
              </w:rPr>
            </w:pPr>
            <w:r>
              <w:rPr>
                <w:rFonts w:ascii="Times New Roman" w:hAnsi="Times New Roman" w:eastAsia="Times New Roman"/>
                <w:color w:val="000000"/>
                <w:sz w:val="24"/>
                <w:szCs w:val="24"/>
                <w:lang w:val="ru-RU"/>
              </w:rPr>
              <w:t xml:space="preserve">________________________ </w:t>
            </w:r>
          </w:p>
          <w:p w:rsidRPr="008944ED" w:rsidR="0086502D" w:rsidP="0086502D" w:rsidRDefault="0086502D" w14:paraId="003A1438" w14:textId="3639A1FA">
            <w:pPr>
              <w:autoSpaceDE w:val="false"/>
              <w:autoSpaceDN w:val="false"/>
              <w:spacing w:after="0" w:line="240" w:lineRule="auto"/>
              <w:jc w:val="right"/>
              <w:rPr>
                <w:rFonts w:ascii="Times New Roman" w:hAnsi="Times New Roman" w:eastAsia="Times New Roman"/>
                <w:color w:val="000000"/>
                <w:sz w:val="24"/>
                <w:szCs w:val="24"/>
                <w:lang w:val="ru-RU"/>
              </w:rPr>
            </w:pPr>
            <w:r w:rsidRPr="008944ED">
              <w:rPr>
                <w:rFonts w:ascii="Times New Roman" w:hAnsi="Times New Roman" w:eastAsia="Times New Roman"/>
                <w:color w:val="000000"/>
                <w:sz w:val="24"/>
                <w:szCs w:val="24"/>
                <w:lang w:val="ru-RU"/>
              </w:rPr>
              <w:t>Стригунова Н.И.</w:t>
            </w:r>
            <w:proofErr w:type="spellStart"/>
            <w:r>
              <w:rPr>
                <w:rFonts w:ascii="Times New Roman" w:hAnsi="Times New Roman" w:eastAsia="Times New Roman"/>
                <w:color w:val="000000"/>
                <w:sz w:val="24"/>
                <w:szCs w:val="24"/>
              </w:rPr>
            </w:r>
            <w:proofErr w:type="spellEnd"/>
            <w:r w:rsidRPr="008944ED">
              <w:rPr>
                <w:rFonts w:ascii="Times New Roman" w:hAnsi="Times New Roman" w:eastAsia="Times New Roman"/>
                <w:color w:val="000000"/>
                <w:sz w:val="24"/>
                <w:szCs w:val="24"/>
                <w:lang w:val="ru-RU"/>
              </w:rPr>
            </w:r>
          </w:p>
          <w:p w:rsidR="000E6D86" w:rsidP="000E6D86" w:rsidRDefault="008944ED" w14:paraId="5114A36D" w14:textId="100F0751">
            <w:pPr>
              <w:autoSpaceDE w:val="false"/>
              <w:autoSpaceDN w:val="false"/>
              <w:spacing w:after="0" w:line="240" w:lineRule="auto"/>
              <w:rPr>
                <w:rFonts w:ascii="Times New Roman" w:hAnsi="Times New Roman" w:eastAsia="Times New Roman"/>
                <w:color w:val="000000"/>
                <w:sz w:val="24"/>
                <w:szCs w:val="24"/>
                <w:lang w:val="ru-RU"/>
              </w:rPr>
            </w:pPr>
            <w:r w:rsidRPr="00344265">
              <w:rPr>
                <w:rFonts w:ascii="Times New Roman" w:hAnsi="Times New Roman" w:eastAsia="Times New Roman"/>
                <w:color w:val="000000"/>
                <w:sz w:val="24"/>
                <w:szCs w:val="24"/>
                <w:lang w:val="ru-RU"/>
              </w:rPr>
              <w:t>Приказ №71</w:t>
            </w:r>
            <w:proofErr w:type="spellStart"/>
            <w:r>
              <w:rPr>
                <w:rFonts w:ascii="Times New Roman" w:hAnsi="Times New Roman" w:eastAsia="Times New Roman"/>
                <w:color w:val="000000"/>
                <w:sz w:val="24"/>
                <w:szCs w:val="24"/>
              </w:rPr>
            </w:r>
            <w:proofErr w:type="spellEnd"/>
            <w:r w:rsidRP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от «</w:t>
            </w:r>
            <w:r w:rsidRPr="00344265" w:rsidR="00E9175A">
              <w:rPr>
                <w:rFonts w:ascii="Times New Roman" w:hAnsi="Times New Roman" w:eastAsia="Times New Roman"/>
                <w:color w:val="000000"/>
                <w:sz w:val="24"/>
                <w:szCs w:val="24"/>
                <w:lang w:val="ru-RU"/>
              </w:rPr>
              <w:t>31</w:t>
            </w:r>
            <w:proofErr w:type="spellStart"/>
            <w:r w:rsidR="00E9175A">
              <w:rPr>
                <w:rFonts w:ascii="Times New Roman" w:hAnsi="Times New Roman" w:eastAsia="Times New Roman"/>
                <w:color w:val="000000"/>
                <w:sz w:val="24"/>
                <w:szCs w:val="24"/>
              </w:rPr>
            </w:r>
            <w:proofErr w:type="spellEnd"/>
            <w:r w:rsidRPr="00344265" w:rsidR="00E9175A">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08</w:t>
            </w:r>
            <w:proofErr w:type="spellStart"/>
            <w:proofErr w:type="gramStart"/>
            <w:r w:rsidR="00344265">
              <w:rPr>
                <w:rFonts w:ascii="Times New Roman" w:hAnsi="Times New Roman" w:eastAsia="Times New Roman"/>
                <w:color w:val="000000"/>
                <w:sz w:val="24"/>
                <w:szCs w:val="24"/>
              </w:rPr>
            </w:r>
            <w:proofErr w:type="spellEnd"/>
            <w:r w:rsidRPr="00344265" w:rsidR="00344265">
              <w:rPr>
                <w:rFonts w:ascii="Times New Roman" w:hAnsi="Times New Roman" w:eastAsia="Times New Roman"/>
                <w:color w:val="000000"/>
                <w:sz w:val="24"/>
                <w:szCs w:val="24"/>
                <w:lang w:val="ru-RU"/>
              </w:rPr>
            </w:r>
            <w:r w:rsidRPr="00E2220E" w:rsidR="00E2220E">
              <w:rPr>
                <w:rFonts w:ascii="Times New Roman" w:hAnsi="Times New Roman" w:eastAsia="Times New Roman"/>
                <w:color w:val="000000"/>
                <w:sz w:val="24"/>
                <w:szCs w:val="24"/>
                <w:lang w:val="ru-RU"/>
              </w:rPr>
              <w:t xml:space="preserve">  </w:t>
            </w:r>
            <w:r w:rsidRPr="00344265" w:rsidR="00344265">
              <w:rPr>
                <w:rFonts w:ascii="Times New Roman" w:hAnsi="Times New Roman" w:eastAsia="Times New Roman"/>
                <w:color w:val="000000"/>
                <w:sz w:val="24"/>
                <w:szCs w:val="24"/>
                <w:lang w:val="ru-RU"/>
              </w:rPr>
              <w:t xml:space="preserve"> </w:t>
            </w:r>
            <w:proofErr w:type="gramEnd"/>
            <w:r w:rsidRPr="004E6975" w:rsidR="00344265">
              <w:rPr>
                <w:rFonts w:ascii="Times New Roman" w:hAnsi="Times New Roman" w:eastAsia="Times New Roman"/>
                <w:color w:val="000000"/>
                <w:sz w:val="24"/>
                <w:szCs w:val="24"/>
                <w:lang w:val="ru-RU"/>
              </w:rPr>
              <w:t>2023</w:t>
            </w:r>
            <w:proofErr w:type="spellStart"/>
            <w:r w:rsidR="00344265">
              <w:rPr>
                <w:rFonts w:ascii="Times New Roman" w:hAnsi="Times New Roman" w:eastAsia="Times New Roman"/>
                <w:color w:val="000000"/>
                <w:sz w:val="24"/>
                <w:szCs w:val="24"/>
              </w:rPr>
            </w:r>
            <w:proofErr w:type="spellEnd"/>
            <w:r w:rsidRPr="004E6975" w:rsidR="00344265">
              <w:rPr>
                <w:rFonts w:ascii="Times New Roman" w:hAnsi="Times New Roman" w:eastAsia="Times New Roman"/>
                <w:color w:val="000000"/>
                <w:sz w:val="24"/>
                <w:szCs w:val="24"/>
                <w:lang w:val="ru-RU"/>
              </w:rPr>
            </w:r>
            <w:r w:rsidR="000E6D86">
              <w:rPr>
                <w:rFonts w:ascii="Times New Roman" w:hAnsi="Times New Roman" w:eastAsia="Times New Roman"/>
                <w:color w:val="000000"/>
                <w:sz w:val="24"/>
                <w:szCs w:val="24"/>
                <w:lang w:val="ru-RU"/>
              </w:rPr>
              <w:t xml:space="preserve"> г.</w:t>
            </w:r>
          </w:p>
          <w:p w:rsidRPr="0040209D" w:rsidR="00C53FFE" w:rsidP="000D4161" w:rsidRDefault="00C53FFE" w14:paraId="2EA90EC7" w14:textId="77777777">
            <w:pPr>
              <w:autoSpaceDE w:val="false"/>
              <w:autoSpaceDN w:val="false"/>
              <w:spacing w:after="120" w:line="240" w:lineRule="auto"/>
              <w:jc w:val="both"/>
              <w:rPr>
                <w:rFonts w:ascii="Times New Roman" w:hAnsi="Times New Roman" w:eastAsia="Times New Roman"/>
                <w:color w:val="000000"/>
                <w:sz w:val="24"/>
                <w:szCs w:val="24"/>
                <w:lang w:val="ru-RU"/>
              </w:rPr>
            </w:pPr>
          </w:p>
        </w:tc>
      </w:tr>
    </w:tbl>
    <w:p>
      <w:pPr>
        <w:spacing w:before="0" w:after="0"/>
        <w:ind w:left="120"/>
        <w:jc w:val="left"/>
      </w:pPr>
    </w:p>
    <w:p>
      <w:pPr>
        <w:spacing w:before="0" w:after="0"/>
        <w:ind w:left="120"/>
        <w:jc w:val="left"/>
      </w:pPr>
      <w:r>
        <w:rPr>
          <w:rFonts w:ascii="Times New Roman" w:hAnsi="Times New Roman"/>
          <w:b w:val="false"/>
          <w:i w:val="false"/>
          <w:color w:val="000000"/>
          <w:sz w:val="28"/>
        </w:rPr>
        <w:t>‌</w:t>
      </w:r>
    </w:p>
    <w:p>
      <w:pPr>
        <w:spacing w:before="0" w:after="0"/>
        <w:ind w:left="120"/>
        <w:jc w:val="left"/>
      </w:pPr>
    </w:p>
    <w:p>
      <w:pPr>
        <w:spacing w:before="0" w:after="0"/>
        <w:ind w:left="120"/>
        <w:jc w:val="left"/>
      </w:pPr>
    </w:p>
    <w:p>
      <w:pPr>
        <w:spacing w:before="0" w:after="0"/>
        <w:ind w:left="120"/>
        <w:jc w:val="left"/>
      </w:pPr>
    </w:p>
    <w:p>
      <w:pPr>
        <w:spacing w:before="0" w:after="0" w:line="408"/>
        <w:ind w:left="120"/>
        <w:jc w:val="center"/>
      </w:pPr>
      <w:r>
        <w:rPr>
          <w:rFonts w:ascii="Times New Roman" w:hAnsi="Times New Roman"/>
          <w:b/>
          <w:i w:val="false"/>
          <w:color w:val="000000"/>
          <w:sz w:val="28"/>
        </w:rPr>
        <w:t>РАБОЧАЯ ПРОГРАММА</w:t>
      </w:r>
    </w:p>
    <w:p>
      <w:pPr>
        <w:spacing w:before="0" w:after="0" w:line="408"/>
        <w:ind w:left="120"/>
        <w:jc w:val="center"/>
      </w:pPr>
      <w:r>
        <w:rPr>
          <w:rFonts w:ascii="Times New Roman" w:hAnsi="Times New Roman"/>
          <w:b w:val="false"/>
          <w:i w:val="false"/>
          <w:color w:val="000000"/>
          <w:sz w:val="28"/>
        </w:rPr>
        <w:t>(</w:t>
      </w:r>
      <w:r>
        <w:rPr>
          <w:rFonts w:ascii="Times New Roman" w:hAnsi="Times New Roman"/>
          <w:b w:val="false"/>
          <w:i w:val="false"/>
          <w:color w:val="000000"/>
          <w:sz w:val="28"/>
        </w:rPr>
        <w:t>ID</w:t>
      </w:r>
      <w:r>
        <w:rPr>
          <w:rFonts w:ascii="Times New Roman" w:hAnsi="Times New Roman"/>
          <w:b w:val="false"/>
          <w:i w:val="false"/>
          <w:color w:val="000000"/>
          <w:sz w:val="28"/>
        </w:rPr>
        <w:t xml:space="preserve"> 335602)</w:t>
      </w:r>
    </w:p>
    <w:p>
      <w:pPr>
        <w:spacing w:before="0" w:after="0"/>
        <w:ind w:left="120"/>
        <w:jc w:val="center"/>
      </w:pPr>
    </w:p>
    <w:p>
      <w:pPr>
        <w:spacing w:before="0" w:after="0" w:line="408"/>
        <w:ind w:left="120"/>
        <w:jc w:val="center"/>
      </w:pPr>
      <w:r>
        <w:rPr>
          <w:rFonts w:ascii="Times New Roman" w:hAnsi="Times New Roman"/>
          <w:b/>
          <w:i w:val="false"/>
          <w:color w:val="000000"/>
          <w:sz w:val="28"/>
        </w:rPr>
        <w:t>учебного предмета «Обществознание»</w:t>
      </w:r>
    </w:p>
    <w:p>
      <w:pPr>
        <w:spacing w:before="0" w:after="0" w:line="408"/>
        <w:ind w:left="120"/>
        <w:jc w:val="center"/>
      </w:pPr>
      <w:r>
        <w:rPr>
          <w:rFonts w:ascii="Times New Roman" w:hAnsi="Times New Roman"/>
          <w:b w:val="false"/>
          <w:i w:val="false"/>
          <w:color w:val="000000"/>
          <w:sz w:val="28"/>
        </w:rPr>
        <w:t xml:space="preserve">для обучающихся 6-9 классов </w:t>
      </w: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p>
    <w:p>
      <w:pPr>
        <w:spacing w:before="0" w:after="0"/>
        <w:ind w:left="120"/>
        <w:jc w:val="center"/>
      </w:pPr>
      <w:r>
        <w:rPr>
          <w:rFonts w:ascii="Times New Roman" w:hAnsi="Times New Roman"/>
          <w:b w:val="false"/>
          <w:i w:val="false"/>
          <w:color w:val="000000"/>
          <w:sz w:val="28"/>
        </w:rPr>
        <w:t>​</w:t>
      </w:r>
      <w:bookmarkStart w:name="b20cd3b3-5277-4ad9-b272-db2c514c2082" w:id="3"/>
      <w:r>
        <w:rPr>
          <w:rFonts w:ascii="Times New Roman" w:hAnsi="Times New Roman"/>
          <w:b/>
          <w:i w:val="false"/>
          <w:color w:val="000000"/>
          <w:sz w:val="28"/>
        </w:rPr>
        <w:t>п.Изумрудный</w:t>
      </w:r>
      <w:bookmarkEnd w:id="3"/>
      <w:r>
        <w:rPr>
          <w:rFonts w:ascii="Times New Roman" w:hAnsi="Times New Roman"/>
          <w:b/>
          <w:i w:val="false"/>
          <w:color w:val="000000"/>
          <w:sz w:val="28"/>
        </w:rPr>
        <w:t xml:space="preserve">‌ </w:t>
      </w:r>
      <w:bookmarkStart w:name="33318252-5f25-41fe-9fef-b19acd845ffc" w:id="4"/>
      <w:r>
        <w:rPr>
          <w:rFonts w:ascii="Times New Roman" w:hAnsi="Times New Roman"/>
          <w:b/>
          <w:i w:val="false"/>
          <w:color w:val="000000"/>
          <w:sz w:val="28"/>
        </w:rPr>
        <w:t>2023</w:t>
      </w:r>
      <w:bookmarkEnd w:id="4"/>
      <w:r>
        <w:rPr>
          <w:rFonts w:ascii="Times New Roman" w:hAnsi="Times New Roman"/>
          <w:b/>
          <w:i w:val="false"/>
          <w:color w:val="000000"/>
          <w:sz w:val="28"/>
        </w:rPr>
        <w:t>‌</w:t>
      </w:r>
      <w:r>
        <w:rPr>
          <w:rFonts w:ascii="Times New Roman" w:hAnsi="Times New Roman"/>
          <w:b w:val="false"/>
          <w:i w:val="false"/>
          <w:color w:val="000000"/>
          <w:sz w:val="28"/>
        </w:rPr>
        <w:t>​</w:t>
      </w:r>
    </w:p>
    <w:p>
      <w:pPr>
        <w:spacing w:before="0" w:after="0"/>
        <w:ind w:left="120"/>
        <w:jc w:val="left"/>
      </w:pPr>
    </w:p>
    <w:bookmarkStart w:name="block-2352709" w:id="5"/>
    <w:p>
      <w:pPr>
        <w:sectPr>
          <w:pgSz w:w="11906" w:h="16383" w:orient="portrait"/>
        </w:sectPr>
      </w:pPr>
    </w:p>
    <w:bookmarkEnd w:id="5"/>
    <w:bookmarkEnd w:id="0"/>
    <w:bookmarkStart w:name="block-2352715" w:id="6"/>
    <w:p>
      <w:pPr>
        <w:spacing w:before="0" w:after="0" w:line="264"/>
        <w:ind w:left="120"/>
        <w:jc w:val="both"/>
      </w:pPr>
      <w:r>
        <w:rPr>
          <w:rFonts w:ascii="Times New Roman" w:hAnsi="Times New Roman"/>
          <w:b/>
          <w:i w:val="false"/>
          <w:color w:val="000000"/>
          <w:sz w:val="28"/>
        </w:rPr>
        <w:t>ПОЯСНИТЕЛЬНАЯ ЗАПИСКА</w:t>
      </w:r>
    </w:p>
    <w:p>
      <w:pPr>
        <w:spacing w:before="0" w:after="0" w:line="264"/>
        <w:ind w:left="120"/>
        <w:jc w:val="both"/>
      </w:pPr>
    </w:p>
    <w:p>
      <w:pPr>
        <w:spacing w:before="0" w:after="0" w:line="264"/>
        <w:ind w:left="120"/>
        <w:jc w:val="both"/>
      </w:pPr>
      <w:r>
        <w:rPr>
          <w:rFonts w:ascii="Times New Roman" w:hAnsi="Times New Roman"/>
          <w:b/>
          <w:i w:val="false"/>
          <w:color w:val="000000"/>
          <w:sz w:val="28"/>
        </w:rPr>
        <w:t>ОБЩАЯ ХАРАКТЕРИСТИКА УЧЕБНОГО ПРЕДМЕТА «ОБЩЕСТВОЗНАНИЕ»</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Рабочая программа по обществознанию составлена на основе положений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в соответствии с Концепцией преподавания учебного предмета «Обществознание» (2018 г.), а также с учётом ф</w:t>
      </w:r>
      <w:r>
        <w:rPr>
          <w:rFonts w:ascii="Times New Roman" w:hAnsi="Times New Roman"/>
          <w:b w:val="false"/>
          <w:i w:val="false"/>
          <w:color w:val="333333"/>
          <w:sz w:val="28"/>
        </w:rPr>
        <w:t xml:space="preserve">едеральной рабочей </w:t>
      </w:r>
      <w:r>
        <w:rPr>
          <w:rFonts w:ascii="Times New Roman" w:hAnsi="Times New Roman"/>
          <w:b w:val="false"/>
          <w:i w:val="false"/>
          <w:color w:val="000000"/>
          <w:sz w:val="28"/>
        </w:rPr>
        <w:t>программы воспитания. Обществознание играет ведущую роль в выполнении школой функции интеграции молодёжи в современное общество: учебный предмет позволяет последовательно раскрывать учащимся подросткового возраста особенности современного общества, различные аспекты взаимодействия в современных условиях людей друг с другом, с основными институтами государства и гражданского общества, регулирующие эти взаимодействия социальные нормы.</w:t>
      </w:r>
    </w:p>
    <w:p>
      <w:pPr>
        <w:spacing w:before="0" w:after="0" w:line="264"/>
        <w:ind w:firstLine="600"/>
        <w:jc w:val="both"/>
      </w:pPr>
      <w:r>
        <w:rPr>
          <w:rFonts w:ascii="Times New Roman" w:hAnsi="Times New Roman"/>
          <w:b w:val="false"/>
          <w:i w:val="false"/>
          <w:color w:val="000000"/>
          <w:sz w:val="28"/>
        </w:rPr>
        <w:t>Изучение обществознания, включающего знания о российском обществе и направлениях его развития в современных условиях, об основах конституционного строя нашей страны, правах и обязанностях человека и гражданина, способствует воспитанию российской гражданской идентичности, готовности к служению Отечеству, приверженности нацио­нальным ценностям. Привлечение при изучении обществознания различных источников социальной информации помогает обучающимся освоить язык современной культурной, социально-экономической и политической коммуникации, вносит свой вклад в формирование метапредметных умений извлекать необходимые сведения, осмысливать, преобразовывать и применять их.</w:t>
      </w:r>
    </w:p>
    <w:p>
      <w:pPr>
        <w:spacing w:before="0" w:after="0" w:line="264"/>
        <w:ind w:firstLine="600"/>
        <w:jc w:val="both"/>
      </w:pPr>
      <w:r>
        <w:rPr>
          <w:rFonts w:ascii="Times New Roman" w:hAnsi="Times New Roman"/>
          <w:b w:val="false"/>
          <w:i w:val="false"/>
          <w:color w:val="000000"/>
          <w:sz w:val="28"/>
        </w:rPr>
        <w:t>Изучение обществознания содействует вхождению обучающихся в мир культуры и общественных ценностей и в то же время открытию и утверждению собственного «Я», формированию способности к рефлексии, оценке своих возможностей и осознанию своего места в обществе.</w:t>
      </w:r>
    </w:p>
    <w:p>
      <w:pPr>
        <w:spacing w:before="0" w:after="0" w:line="264"/>
        <w:ind w:left="120"/>
        <w:jc w:val="both"/>
      </w:pPr>
      <w:r>
        <w:rPr>
          <w:rFonts w:ascii="Times New Roman" w:hAnsi="Times New Roman"/>
          <w:b/>
          <w:i w:val="false"/>
          <w:color w:val="000000"/>
          <w:sz w:val="28"/>
        </w:rPr>
        <w:t>ЦЕЛИ ИЗУЧЕНИЯ УЧЕБНОГО ПРЕДМЕТА «ОБЩЕСТВОЗНАНИЕ»</w:t>
      </w:r>
    </w:p>
    <w:p>
      <w:pPr>
        <w:spacing w:before="0" w:after="0" w:line="264"/>
        <w:ind w:firstLine="600"/>
        <w:jc w:val="both"/>
      </w:pPr>
      <w:r>
        <w:rPr>
          <w:rFonts w:ascii="Times New Roman" w:hAnsi="Times New Roman"/>
          <w:b w:val="false"/>
          <w:i w:val="false"/>
          <w:color w:val="000000"/>
          <w:sz w:val="28"/>
        </w:rPr>
        <w:t>Целями обществоведческого образования в основной школе являются:</w:t>
      </w:r>
    </w:p>
    <w:p>
      <w:pPr>
        <w:numPr>
          <w:ilvl w:val="0"/>
          <w:numId w:val="1"/>
        </w:numPr>
        <w:spacing w:before="0" w:after="0" w:line="264"/>
        <w:jc w:val="both"/>
      </w:pPr>
      <w:r>
        <w:rPr>
          <w:rFonts w:ascii="Times New Roman" w:hAnsi="Times New Roman"/>
          <w:b w:val="false"/>
          <w:i w:val="false"/>
          <w:color w:val="000000"/>
          <w:sz w:val="28"/>
        </w:rPr>
        <w:t>воспитание общероссийской идентичности, патриотизма, гражданственности, социальной ответственности, правового ­самосознания, приверженности базовым ценностям нашего народа;</w:t>
      </w:r>
    </w:p>
    <w:p>
      <w:pPr>
        <w:numPr>
          <w:ilvl w:val="0"/>
          <w:numId w:val="1"/>
        </w:numPr>
        <w:spacing w:before="0" w:after="0" w:line="264"/>
        <w:jc w:val="both"/>
      </w:pPr>
      <w:r>
        <w:rPr>
          <w:rFonts w:ascii="Times New Roman" w:hAnsi="Times New Roman"/>
          <w:b w:val="false"/>
          <w:i w:val="false"/>
          <w:color w:val="000000"/>
          <w:sz w:val="28"/>
        </w:rPr>
        <w:t>развитие у обучающихся понимания приоритетности общенациональных интересов, приверженности правовым принципам, закреплённым в Конституции Российской Федерации и законодательстве Российской Федерации;</w:t>
      </w:r>
    </w:p>
    <w:p>
      <w:pPr>
        <w:numPr>
          <w:ilvl w:val="0"/>
          <w:numId w:val="1"/>
        </w:numPr>
        <w:spacing w:before="0" w:after="0" w:line="264"/>
        <w:jc w:val="both"/>
      </w:pPr>
      <w:r>
        <w:rPr>
          <w:rFonts w:ascii="Times New Roman" w:hAnsi="Times New Roman"/>
          <w:b w:val="false"/>
          <w:i w:val="false"/>
          <w:color w:val="000000"/>
          <w:sz w:val="28"/>
        </w:rPr>
        <w:t>развитие личности на исключительно важном этапе её социализации – в подростковом возрасте, становление её духовно-нравственной, политической и правовой культуры, социального поведения, основанного на уважении закона и правопорядка; развитие интереса к изучению социальных и гуманитарных дисциплин; способности к личному самоопределению, самореализации, самоконтролю; мотивации к высокопроизводительной, наукоёмкой трудовой деятельности;</w:t>
      </w:r>
    </w:p>
    <w:p>
      <w:pPr>
        <w:numPr>
          <w:ilvl w:val="0"/>
          <w:numId w:val="1"/>
        </w:numPr>
        <w:spacing w:before="0" w:after="0" w:line="264"/>
        <w:jc w:val="both"/>
      </w:pPr>
      <w:r>
        <w:rPr>
          <w:rFonts w:ascii="Times New Roman" w:hAnsi="Times New Roman"/>
          <w:b w:val="false"/>
          <w:i w:val="false"/>
          <w:color w:val="000000"/>
          <w:sz w:val="28"/>
        </w:rPr>
        <w:t>формирование у обучающихся целостной картины общества, адекватной современному уровню знаний и доступной по содержанию для школьников подросткового возраста; освоение учащимися знаний об основных сферах человеческой деятельности, социальных институтах, нормах, регулирующих общественные отношения, необходимые для взаимодействия с социальной средой и выполнения типичных социальных ролей человека и гражданина;</w:t>
      </w:r>
    </w:p>
    <w:p>
      <w:pPr>
        <w:numPr>
          <w:ilvl w:val="0"/>
          <w:numId w:val="1"/>
        </w:numPr>
        <w:spacing w:before="0" w:after="0" w:line="264"/>
        <w:jc w:val="both"/>
      </w:pPr>
      <w:r>
        <w:rPr>
          <w:rFonts w:ascii="Times New Roman" w:hAnsi="Times New Roman"/>
          <w:b w:val="false"/>
          <w:i w:val="false"/>
          <w:color w:val="000000"/>
          <w:sz w:val="28"/>
        </w:rPr>
        <w:t xml:space="preserve">владение умениями функционально грамотного человека (получать из разнообразных источников и критически осмысливать социальную информацию, систематизировать, анализировать полученные данные; </w:t>
      </w:r>
      <w:r>
        <w:rPr>
          <w:rFonts w:ascii="Times New Roman" w:hAnsi="Times New Roman"/>
          <w:b w:val="false"/>
          <w:i w:val="false"/>
          <w:color w:val="000000"/>
          <w:sz w:val="28"/>
        </w:rPr>
        <w:t>освоение способов познавательной, коммуникативной, практической деятельности, необходимых для участия в жизни гражданского общества и государства);</w:t>
      </w:r>
    </w:p>
    <w:p>
      <w:pPr>
        <w:numPr>
          <w:ilvl w:val="0"/>
          <w:numId w:val="1"/>
        </w:numPr>
        <w:spacing w:before="0" w:after="0" w:line="264"/>
        <w:jc w:val="both"/>
      </w:pPr>
      <w:r>
        <w:rPr>
          <w:rFonts w:ascii="Times New Roman" w:hAnsi="Times New Roman"/>
          <w:b w:val="false"/>
          <w:i w:val="false"/>
          <w:color w:val="000000"/>
          <w:sz w:val="28"/>
        </w:rPr>
        <w:t>создание условий для освоения обучающимися способов успешного взаимодействия с различными политическими, правовыми, финансово-экономическими и другими социальными институтами для реализации личностного потенциала в современном динамично развивающемся российском обществе;</w:t>
      </w:r>
    </w:p>
    <w:p>
      <w:pPr>
        <w:numPr>
          <w:ilvl w:val="0"/>
          <w:numId w:val="1"/>
        </w:numPr>
        <w:spacing w:before="0" w:after="0" w:line="264"/>
        <w:jc w:val="both"/>
      </w:pPr>
      <w:r>
        <w:rPr>
          <w:rFonts w:ascii="Times New Roman" w:hAnsi="Times New Roman"/>
          <w:b w:val="false"/>
          <w:i w:val="false"/>
          <w:color w:val="000000"/>
          <w:sz w:val="28"/>
        </w:rPr>
        <w:t>формирование опыта применения полученных знаний и умений для выстраивания отношений между людьми различных национальностей и вероисповеданий в общегражданской и в семейно-бытовой сферах; для соотнесения своих действий и действий других людей с нравственными ценностями и нормами поведения, установленными законом; содействия правовыми способами и средствами защите правопорядка в обществе.</w:t>
      </w:r>
    </w:p>
    <w:p>
      <w:pPr>
        <w:spacing w:before="0" w:after="0" w:line="264"/>
        <w:ind w:left="120"/>
        <w:jc w:val="both"/>
      </w:pPr>
    </w:p>
    <w:p>
      <w:pPr>
        <w:spacing w:before="0" w:after="0" w:line="264"/>
        <w:ind w:left="120"/>
        <w:jc w:val="both"/>
      </w:pPr>
      <w:r>
        <w:rPr>
          <w:rFonts w:ascii="Times New Roman" w:hAnsi="Times New Roman"/>
          <w:b/>
          <w:i w:val="false"/>
          <w:color w:val="000000"/>
          <w:sz w:val="28"/>
        </w:rPr>
        <w:t>МЕСТО УЧЕБНОГО ПРЕДМЕТА «ОБЩЕСТВОЗНАНИЕ» В УЧЕБНОМ ПЛАНЕ</w:t>
      </w:r>
    </w:p>
    <w:p>
      <w:pPr>
        <w:spacing w:before="0" w:after="0" w:line="264"/>
        <w:ind w:left="120"/>
        <w:jc w:val="both"/>
      </w:pPr>
    </w:p>
    <w:p>
      <w:pPr>
        <w:spacing w:before="0" w:after="0" w:line="264"/>
        <w:ind w:left="120"/>
        <w:jc w:val="both"/>
      </w:pPr>
      <w:r>
        <w:rPr>
          <w:rFonts w:ascii="Times New Roman" w:hAnsi="Times New Roman"/>
          <w:b w:val="false"/>
          <w:i w:val="false"/>
          <w:color w:val="000000"/>
          <w:sz w:val="28"/>
        </w:rPr>
        <w:t xml:space="preserve"> В соответствии с учебным планом обществознание изучается с 6 по 9 класс. Общее количество времени на четыре года обучения составляет 136 часов. Общая недельная нагрузка в каждом году обучения составляет 1 час.</w:t>
      </w:r>
    </w:p>
    <w:bookmarkStart w:name="block-2352715" w:id="7"/>
    <w:p>
      <w:pPr>
        <w:sectPr>
          <w:pgSz w:w="11906" w:h="16383" w:orient="portrait"/>
        </w:sectPr>
      </w:pPr>
    </w:p>
    <w:bookmarkEnd w:id="7"/>
    <w:bookmarkEnd w:id="6"/>
    <w:bookmarkStart w:name="block-2352710" w:id="8"/>
    <w:p>
      <w:pPr>
        <w:spacing w:before="0" w:after="0" w:line="264"/>
        <w:ind w:left="120"/>
        <w:jc w:val="both"/>
      </w:pPr>
      <w:r>
        <w:rPr>
          <w:rFonts w:ascii="Times New Roman" w:hAnsi="Times New Roman"/>
          <w:b/>
          <w:i w:val="false"/>
          <w:color w:val="000000"/>
          <w:sz w:val="28"/>
        </w:rPr>
        <w:t>СОДЕРЖАНИЕ УЧЕБНОГО ПРЕДМЕТА</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и его социальное окружение.</w:t>
      </w:r>
    </w:p>
    <w:p>
      <w:pPr>
        <w:spacing w:before="0" w:after="0" w:line="264"/>
        <w:ind w:firstLine="600"/>
        <w:jc w:val="both"/>
      </w:pPr>
      <w:r>
        <w:rPr>
          <w:rFonts w:ascii="Times New Roman" w:hAnsi="Times New Roman"/>
          <w:b w:val="false"/>
          <w:i w:val="false"/>
          <w:color w:val="000000"/>
          <w:sz w:val="28"/>
        </w:rPr>
        <w:t>Биологическое и социальное в человеке. Черты сходства и различия человека и животного. Потребности человека (биологические, социальные, духовные). Способности человека.</w:t>
      </w:r>
    </w:p>
    <w:p>
      <w:pPr>
        <w:spacing w:before="0" w:after="0" w:line="264"/>
        <w:ind w:firstLine="600"/>
        <w:jc w:val="both"/>
      </w:pPr>
      <w:r>
        <w:rPr>
          <w:rFonts w:ascii="Times New Roman" w:hAnsi="Times New Roman"/>
          <w:b w:val="false"/>
          <w:i w:val="false"/>
          <w:color w:val="000000"/>
          <w:sz w:val="28"/>
        </w:rPr>
        <w:t>Индивид, индивидуальность, личность. Возрастные периоды жизни человека и формирование личности. Отношения между поколениями. Особенности подросткового возраста.</w:t>
      </w:r>
    </w:p>
    <w:p>
      <w:pPr>
        <w:spacing w:before="0" w:after="0" w:line="264"/>
        <w:ind w:firstLine="600"/>
        <w:jc w:val="both"/>
      </w:pPr>
      <w:r>
        <w:rPr>
          <w:rFonts w:ascii="Times New Roman" w:hAnsi="Times New Roman"/>
          <w:b w:val="false"/>
          <w:i w:val="false"/>
          <w:color w:val="000000"/>
          <w:sz w:val="28"/>
        </w:rPr>
        <w:t>Люди с ограниченными возможностями здоровья, их особые потребности и социальная позиция.</w:t>
      </w:r>
    </w:p>
    <w:p>
      <w:pPr>
        <w:spacing w:before="0" w:after="0" w:line="264"/>
        <w:ind w:firstLine="600"/>
        <w:jc w:val="both"/>
      </w:pPr>
      <w:r>
        <w:rPr>
          <w:rFonts w:ascii="Times New Roman" w:hAnsi="Times New Roman"/>
          <w:b w:val="false"/>
          <w:i w:val="false"/>
          <w:color w:val="000000"/>
          <w:sz w:val="28"/>
        </w:rPr>
        <w:t>Цели и мотивы деятельности. Виды деятельности (игра, труд, учение). Познание человеком мира и самого себя как вид деятельности.</w:t>
      </w:r>
    </w:p>
    <w:p>
      <w:pPr>
        <w:spacing w:before="0" w:after="0" w:line="264"/>
        <w:ind w:firstLine="600"/>
        <w:jc w:val="both"/>
      </w:pPr>
      <w:r>
        <w:rPr>
          <w:rFonts w:ascii="Times New Roman" w:hAnsi="Times New Roman"/>
          <w:b w:val="false"/>
          <w:i w:val="false"/>
          <w:color w:val="000000"/>
          <w:sz w:val="28"/>
        </w:rPr>
        <w:t>Право человека на образование. Школьное образование. Права и обязанности учащегося.</w:t>
      </w:r>
    </w:p>
    <w:p>
      <w:pPr>
        <w:spacing w:before="0" w:after="0" w:line="264"/>
        <w:ind w:firstLine="600"/>
        <w:jc w:val="both"/>
      </w:pPr>
      <w:r>
        <w:rPr>
          <w:rFonts w:ascii="Times New Roman" w:hAnsi="Times New Roman"/>
          <w:b w:val="false"/>
          <w:i w:val="false"/>
          <w:color w:val="000000"/>
          <w:sz w:val="28"/>
        </w:rPr>
        <w:t>Общение. Цели и средства общения. Особенности общения подростков. Общение в современных условиях.</w:t>
      </w:r>
    </w:p>
    <w:p>
      <w:pPr>
        <w:spacing w:before="0" w:after="0" w:line="264"/>
        <w:ind w:firstLine="600"/>
        <w:jc w:val="both"/>
      </w:pPr>
      <w:r>
        <w:rPr>
          <w:rFonts w:ascii="Times New Roman" w:hAnsi="Times New Roman"/>
          <w:b w:val="false"/>
          <w:i w:val="false"/>
          <w:color w:val="000000"/>
          <w:sz w:val="28"/>
        </w:rPr>
        <w:t>Отношения в малых группах. Групповые нормы и правила. Лидерство в группе. Межличностные отношения (деловые, личные).</w:t>
      </w:r>
    </w:p>
    <w:p>
      <w:pPr>
        <w:spacing w:before="0" w:after="0" w:line="264"/>
        <w:ind w:firstLine="600"/>
        <w:jc w:val="both"/>
      </w:pPr>
      <w:r>
        <w:rPr>
          <w:rFonts w:ascii="Times New Roman" w:hAnsi="Times New Roman"/>
          <w:b w:val="false"/>
          <w:i w:val="false"/>
          <w:color w:val="000000"/>
          <w:sz w:val="28"/>
        </w:rPr>
        <w:t>Отношения в семье. Роль семьи в жизни человека и общества. Семейные традиции. Семейный досуг. Свободное время подростка.</w:t>
      </w:r>
    </w:p>
    <w:p>
      <w:pPr>
        <w:spacing w:before="0" w:after="0" w:line="264"/>
        <w:ind w:firstLine="600"/>
        <w:jc w:val="both"/>
      </w:pPr>
      <w:r>
        <w:rPr>
          <w:rFonts w:ascii="Times New Roman" w:hAnsi="Times New Roman"/>
          <w:b w:val="false"/>
          <w:i w:val="false"/>
          <w:color w:val="000000"/>
          <w:sz w:val="28"/>
        </w:rPr>
        <w:t>Отношения с друзьями и сверстниками. Конфликты в межличностных отношениях.</w:t>
      </w:r>
    </w:p>
    <w:p>
      <w:pPr>
        <w:spacing w:before="0" w:after="0" w:line="264"/>
        <w:ind w:firstLine="600"/>
        <w:jc w:val="both"/>
      </w:pPr>
      <w:r>
        <w:rPr>
          <w:rFonts w:ascii="Times New Roman" w:hAnsi="Times New Roman"/>
          <w:b/>
          <w:i w:val="false"/>
          <w:color w:val="000000"/>
          <w:sz w:val="28"/>
        </w:rPr>
        <w:t>Общество, в котором мы живём.</w:t>
      </w:r>
    </w:p>
    <w:p>
      <w:pPr>
        <w:spacing w:before="0" w:after="0" w:line="264"/>
        <w:ind w:firstLine="600"/>
        <w:jc w:val="both"/>
      </w:pPr>
      <w:r>
        <w:rPr>
          <w:rFonts w:ascii="Times New Roman" w:hAnsi="Times New Roman"/>
          <w:b w:val="false"/>
          <w:i w:val="false"/>
          <w:color w:val="000000"/>
          <w:sz w:val="28"/>
        </w:rPr>
        <w:t>Что такое общество. Связь общества и природы. Устройство общественной жизни. Основные сферы жизни общества и их взаимодействие.</w:t>
      </w:r>
    </w:p>
    <w:p>
      <w:pPr>
        <w:spacing w:before="0" w:after="0" w:line="264"/>
        <w:ind w:firstLine="600"/>
        <w:jc w:val="both"/>
      </w:pPr>
      <w:r>
        <w:rPr>
          <w:rFonts w:ascii="Times New Roman" w:hAnsi="Times New Roman"/>
          <w:b w:val="false"/>
          <w:i w:val="false"/>
          <w:color w:val="000000"/>
          <w:sz w:val="28"/>
        </w:rPr>
        <w:t>Социальные общности и группы. Положение человека в обществе.</w:t>
      </w:r>
    </w:p>
    <w:p>
      <w:pPr>
        <w:spacing w:before="0" w:after="0" w:line="264"/>
        <w:ind w:firstLine="600"/>
        <w:jc w:val="both"/>
      </w:pPr>
      <w:r>
        <w:rPr>
          <w:rFonts w:ascii="Times New Roman" w:hAnsi="Times New Roman"/>
          <w:b w:val="false"/>
          <w:i w:val="false"/>
          <w:color w:val="000000"/>
          <w:sz w:val="28"/>
        </w:rPr>
        <w:t>Что такое экономика. Взаимосвязь жизни общества и его экономического развития. Виды экономической деятельности. Ресурсы и возможности экономики нашей страны.</w:t>
      </w:r>
    </w:p>
    <w:p>
      <w:pPr>
        <w:spacing w:before="0" w:after="0" w:line="264"/>
        <w:ind w:firstLine="600"/>
        <w:jc w:val="both"/>
      </w:pPr>
      <w:r>
        <w:rPr>
          <w:rFonts w:ascii="Times New Roman" w:hAnsi="Times New Roman"/>
          <w:b w:val="false"/>
          <w:i w:val="false"/>
          <w:color w:val="000000"/>
          <w:sz w:val="28"/>
        </w:rPr>
        <w:t>Политическая жизнь общества. Россия – многонациональное государство. Государственная власть в нашей стране. Государственный Герб, Государственный Флаг, Государственный Гимн Российской Федерации. Наша страна в начале XXI века. Место нашей Родины среди современных государств.</w:t>
      </w:r>
    </w:p>
    <w:p>
      <w:pPr>
        <w:spacing w:before="0" w:after="0" w:line="264"/>
        <w:ind w:firstLine="600"/>
        <w:jc w:val="both"/>
      </w:pPr>
      <w:r>
        <w:rPr>
          <w:rFonts w:ascii="Times New Roman" w:hAnsi="Times New Roman"/>
          <w:b w:val="false"/>
          <w:i w:val="false"/>
          <w:color w:val="000000"/>
          <w:sz w:val="28"/>
        </w:rPr>
        <w:t>Культурная жизнь. Духовные ценности, традиционные ценности российского народа.</w:t>
      </w:r>
    </w:p>
    <w:p>
      <w:pPr>
        <w:spacing w:before="0" w:after="0" w:line="264"/>
        <w:ind w:firstLine="600"/>
        <w:jc w:val="both"/>
      </w:pPr>
      <w:r>
        <w:rPr>
          <w:rFonts w:ascii="Times New Roman" w:hAnsi="Times New Roman"/>
          <w:b w:val="false"/>
          <w:i w:val="false"/>
          <w:color w:val="000000"/>
          <w:sz w:val="28"/>
        </w:rPr>
        <w:t>Развитие общества. Усиление взаимосвязей стран и народов в условиях современного общества.</w:t>
      </w:r>
    </w:p>
    <w:p>
      <w:pPr>
        <w:spacing w:before="0" w:after="0" w:line="264"/>
        <w:ind w:firstLine="600"/>
        <w:jc w:val="both"/>
      </w:pPr>
      <w:r>
        <w:rPr>
          <w:rFonts w:ascii="Times New Roman" w:hAnsi="Times New Roman"/>
          <w:b w:val="false"/>
          <w:i w:val="false"/>
          <w:color w:val="000000"/>
          <w:sz w:val="28"/>
        </w:rPr>
        <w:t>Глобальные проблемы современности и возможности их решения усилиями международного сообщества и международных организаций.</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Социальные ценности и нормы.</w:t>
      </w:r>
    </w:p>
    <w:p>
      <w:pPr>
        <w:spacing w:before="0" w:after="0" w:line="264"/>
        <w:ind w:firstLine="600"/>
        <w:jc w:val="both"/>
      </w:pPr>
      <w:r>
        <w:rPr>
          <w:rFonts w:ascii="Times New Roman" w:hAnsi="Times New Roman"/>
          <w:b w:val="false"/>
          <w:i w:val="false"/>
          <w:color w:val="000000"/>
          <w:sz w:val="28"/>
        </w:rPr>
        <w:t>Общественные ценности. Свобода и ответственность гражданина. Гражданственность и патриотизм. Гуманизм.</w:t>
      </w:r>
    </w:p>
    <w:p>
      <w:pPr>
        <w:spacing w:before="0" w:after="0" w:line="264"/>
        <w:ind w:firstLine="600"/>
        <w:jc w:val="both"/>
      </w:pPr>
      <w:r>
        <w:rPr>
          <w:rFonts w:ascii="Times New Roman" w:hAnsi="Times New Roman"/>
          <w:b w:val="false"/>
          <w:i w:val="false"/>
          <w:color w:val="000000"/>
          <w:sz w:val="28"/>
        </w:rPr>
        <w:t>Социальные нормы как регуляторы общественной жизни и поведения человека в обществе. Виды социальных норм. Традиции и обычаи.</w:t>
      </w:r>
    </w:p>
    <w:p>
      <w:pPr>
        <w:spacing w:before="0" w:after="0" w:line="264"/>
        <w:ind w:firstLine="600"/>
        <w:jc w:val="both"/>
      </w:pPr>
      <w:r>
        <w:rPr>
          <w:rFonts w:ascii="Times New Roman" w:hAnsi="Times New Roman"/>
          <w:b w:val="false"/>
          <w:i w:val="false"/>
          <w:color w:val="000000"/>
          <w:sz w:val="28"/>
        </w:rPr>
        <w:t>Принципы и нормы морали. Добро и зло. Нравственные чувства человека. Совесть и стыд.</w:t>
      </w:r>
    </w:p>
    <w:p>
      <w:pPr>
        <w:spacing w:before="0" w:after="0" w:line="264"/>
        <w:ind w:firstLine="600"/>
        <w:jc w:val="both"/>
      </w:pPr>
      <w:r>
        <w:rPr>
          <w:rFonts w:ascii="Times New Roman" w:hAnsi="Times New Roman"/>
          <w:b w:val="false"/>
          <w:i w:val="false"/>
          <w:color w:val="000000"/>
          <w:sz w:val="28"/>
        </w:rPr>
        <w:t>Моральный выбор. Моральная оценка поведения людей и собственного поведения. Влияние моральных норм на общество и человека.</w:t>
      </w:r>
    </w:p>
    <w:p>
      <w:pPr>
        <w:spacing w:before="0" w:after="0" w:line="264"/>
        <w:ind w:firstLine="600"/>
        <w:jc w:val="both"/>
      </w:pPr>
      <w:r>
        <w:rPr>
          <w:rFonts w:ascii="Times New Roman" w:hAnsi="Times New Roman"/>
          <w:b w:val="false"/>
          <w:i w:val="false"/>
          <w:color w:val="000000"/>
          <w:sz w:val="28"/>
        </w:rPr>
        <w:t>Право и его роль в жизни общества. Право и мораль.</w:t>
      </w:r>
    </w:p>
    <w:p>
      <w:pPr>
        <w:spacing w:before="0" w:after="0" w:line="264"/>
        <w:ind w:firstLine="600"/>
        <w:jc w:val="both"/>
      </w:pPr>
      <w:r>
        <w:rPr>
          <w:rFonts w:ascii="Times New Roman" w:hAnsi="Times New Roman"/>
          <w:b/>
          <w:i w:val="false"/>
          <w:color w:val="000000"/>
          <w:sz w:val="28"/>
        </w:rPr>
        <w:t>Человек как участник правовых отношений.</w:t>
      </w:r>
    </w:p>
    <w:p>
      <w:pPr>
        <w:spacing w:before="0" w:after="0" w:line="264"/>
        <w:ind w:firstLine="600"/>
        <w:jc w:val="both"/>
      </w:pPr>
      <w:r>
        <w:rPr>
          <w:rFonts w:ascii="Times New Roman" w:hAnsi="Times New Roman"/>
          <w:b w:val="false"/>
          <w:i w:val="false"/>
          <w:color w:val="000000"/>
          <w:sz w:val="28"/>
        </w:rPr>
        <w:t>Правоотношения и их особенности. Правовая норма. Участники правоотношений. Правоспособность и дееспособность. Правовая оценка поступков и деятельности человека. Правомерное поведение. Правовая культура личности.</w:t>
      </w:r>
    </w:p>
    <w:p>
      <w:pPr>
        <w:spacing w:before="0" w:after="0" w:line="264"/>
        <w:ind w:firstLine="600"/>
        <w:jc w:val="both"/>
      </w:pPr>
      <w:r>
        <w:rPr>
          <w:rFonts w:ascii="Times New Roman" w:hAnsi="Times New Roman"/>
          <w:b w:val="false"/>
          <w:i w:val="false"/>
          <w:color w:val="000000"/>
          <w:sz w:val="28"/>
        </w:rPr>
        <w:t>Правонарушение и юридическая ответственность. Проступок и преступление. Опасность правонарушений для личности и общества.</w:t>
      </w:r>
    </w:p>
    <w:p>
      <w:pPr>
        <w:spacing w:before="0" w:after="0" w:line="264"/>
        <w:ind w:firstLine="600"/>
        <w:jc w:val="both"/>
      </w:pPr>
      <w:r>
        <w:rPr>
          <w:rFonts w:ascii="Times New Roman" w:hAnsi="Times New Roman"/>
          <w:b w:val="false"/>
          <w:i w:val="false"/>
          <w:color w:val="000000"/>
          <w:sz w:val="28"/>
        </w:rPr>
        <w:t>Права и свободы человека и гражданина Российской Федерации. Гарантия и защита прав и свобод человека и гражданина в Российской Федерации. Конституционные обязанности гражданина Российской Федерации. Права ребёнка и возможности их защиты.</w:t>
      </w:r>
    </w:p>
    <w:p>
      <w:pPr>
        <w:spacing w:before="0" w:after="0" w:line="264"/>
        <w:ind w:firstLine="600"/>
        <w:jc w:val="both"/>
      </w:pPr>
      <w:r>
        <w:rPr>
          <w:rFonts w:ascii="Times New Roman" w:hAnsi="Times New Roman"/>
          <w:b/>
          <w:i w:val="false"/>
          <w:color w:val="000000"/>
          <w:sz w:val="28"/>
        </w:rPr>
        <w:t>Основы российского права.</w:t>
      </w:r>
    </w:p>
    <w:p>
      <w:pPr>
        <w:spacing w:before="0" w:after="0" w:line="264"/>
        <w:ind w:firstLine="600"/>
        <w:jc w:val="both"/>
      </w:pPr>
      <w:r>
        <w:rPr>
          <w:rFonts w:ascii="Times New Roman" w:hAnsi="Times New Roman"/>
          <w:b w:val="false"/>
          <w:i w:val="false"/>
          <w:color w:val="000000"/>
          <w:sz w:val="28"/>
        </w:rPr>
        <w:t>Конституция Российской Федерации – основной закон. Законы и подзаконные акты. Отрасли права.</w:t>
      </w:r>
    </w:p>
    <w:p>
      <w:pPr>
        <w:spacing w:before="0" w:after="0" w:line="264"/>
        <w:ind w:firstLine="600"/>
        <w:jc w:val="both"/>
      </w:pPr>
      <w:r>
        <w:rPr>
          <w:rFonts w:ascii="Times New Roman" w:hAnsi="Times New Roman"/>
          <w:b w:val="false"/>
          <w:i w:val="false"/>
          <w:color w:val="000000"/>
          <w:sz w:val="28"/>
        </w:rPr>
        <w:t>Основы гражданского права. Физические и юридические лица в гражданском праве. Право собственности, защита прав собственности.</w:t>
      </w:r>
    </w:p>
    <w:p>
      <w:pPr>
        <w:spacing w:before="0" w:after="0" w:line="264"/>
        <w:ind w:firstLine="600"/>
        <w:jc w:val="both"/>
      </w:pPr>
      <w:r>
        <w:rPr>
          <w:rFonts w:ascii="Times New Roman" w:hAnsi="Times New Roman"/>
          <w:b w:val="false"/>
          <w:i w:val="false"/>
          <w:color w:val="000000"/>
          <w:sz w:val="28"/>
        </w:rPr>
        <w:t>Основные виды гражданско-правовых договоров. Договор купли-продажи. Права потребителей и возможности их защиты. Несовершеннолетние как участники гражданско-правовых отношений.</w:t>
      </w:r>
    </w:p>
    <w:p>
      <w:pPr>
        <w:spacing w:before="0" w:after="0" w:line="264"/>
        <w:ind w:firstLine="600"/>
        <w:jc w:val="both"/>
      </w:pPr>
      <w:r>
        <w:rPr>
          <w:rFonts w:ascii="Times New Roman" w:hAnsi="Times New Roman"/>
          <w:b w:val="false"/>
          <w:i w:val="false"/>
          <w:color w:val="000000"/>
          <w:sz w:val="28"/>
        </w:rPr>
        <w:t>Основы семейного права. Важность семьи в жизни человека, общества и государства. Условия заключения брака в Российской Федерации. Права и обязанности детей и родителей. Защита прав и интересов детей, оставшихся без попечения родителей.</w:t>
      </w:r>
    </w:p>
    <w:p>
      <w:pPr>
        <w:spacing w:before="0" w:after="0" w:line="264"/>
        <w:ind w:firstLine="600"/>
        <w:jc w:val="both"/>
      </w:pPr>
      <w:r>
        <w:rPr>
          <w:rFonts w:ascii="Times New Roman" w:hAnsi="Times New Roman"/>
          <w:b w:val="false"/>
          <w:i w:val="false"/>
          <w:color w:val="000000"/>
          <w:sz w:val="28"/>
        </w:rPr>
        <w:t>Основы трудового права. Стороны трудовых отношений, их права и обязанности. Трудовой договор. Заключение и прекращение трудового договора. Рабочее время и время отдыха. Особенности правового статуса несовершеннолетних при осуществлении трудовой деятельности.</w:t>
      </w:r>
    </w:p>
    <w:p>
      <w:pPr>
        <w:spacing w:before="0" w:after="0" w:line="264"/>
        <w:ind w:firstLine="600"/>
        <w:jc w:val="both"/>
      </w:pPr>
      <w:r>
        <w:rPr>
          <w:rFonts w:ascii="Times New Roman" w:hAnsi="Times New Roman"/>
          <w:b w:val="false"/>
          <w:i w:val="false"/>
          <w:color w:val="000000"/>
          <w:sz w:val="28"/>
        </w:rPr>
        <w:t>Виды юридической ответственности. Гражданско-правовые проступки и гражданско-правовая ответственность. Административные проступки и административная ответственность. Дисциплинарные проступки и дисциплинарная ответственность. Преступления и уголовная ответственность. Особенности юридической ответственности несовершеннолетних.</w:t>
      </w:r>
    </w:p>
    <w:p>
      <w:pPr>
        <w:spacing w:before="0" w:after="0" w:line="264"/>
        <w:ind w:firstLine="600"/>
        <w:jc w:val="both"/>
      </w:pPr>
      <w:r>
        <w:rPr>
          <w:rFonts w:ascii="Times New Roman" w:hAnsi="Times New Roman"/>
          <w:b w:val="false"/>
          <w:i w:val="false"/>
          <w:color w:val="000000"/>
          <w:sz w:val="28"/>
        </w:rPr>
        <w:t>Правоохранительные органы в Российской Федерации. Структура правоохранительных органов Российской Федерации. Функции правоохранительных органов.</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экономических отношениях.</w:t>
      </w:r>
    </w:p>
    <w:p>
      <w:pPr>
        <w:spacing w:before="0" w:after="0" w:line="264"/>
        <w:ind w:firstLine="600"/>
        <w:jc w:val="both"/>
      </w:pPr>
      <w:r>
        <w:rPr>
          <w:rFonts w:ascii="Times New Roman" w:hAnsi="Times New Roman"/>
          <w:b w:val="false"/>
          <w:i w:val="false"/>
          <w:color w:val="000000"/>
          <w:sz w:val="28"/>
        </w:rPr>
        <w:t>Экономическая жизнь общества. Потребности и ресурсы, ограниченность ресурсов. Экономический выбор.</w:t>
      </w:r>
    </w:p>
    <w:p>
      <w:pPr>
        <w:spacing w:before="0" w:after="0" w:line="264"/>
        <w:ind w:firstLine="600"/>
        <w:jc w:val="both"/>
      </w:pPr>
      <w:r>
        <w:rPr>
          <w:rFonts w:ascii="Times New Roman" w:hAnsi="Times New Roman"/>
          <w:b w:val="false"/>
          <w:i w:val="false"/>
          <w:color w:val="000000"/>
          <w:sz w:val="28"/>
        </w:rPr>
        <w:t>Экономическая система и её функции. Собственность.</w:t>
      </w:r>
    </w:p>
    <w:p>
      <w:pPr>
        <w:spacing w:before="0" w:after="0" w:line="264"/>
        <w:ind w:firstLine="600"/>
        <w:jc w:val="both"/>
      </w:pPr>
      <w:r>
        <w:rPr>
          <w:rFonts w:ascii="Times New Roman" w:hAnsi="Times New Roman"/>
          <w:b w:val="false"/>
          <w:i w:val="false"/>
          <w:color w:val="000000"/>
          <w:sz w:val="28"/>
        </w:rPr>
        <w:t>Производство – источник экономических благ. Факторы производства. Трудовая деятельность. Производительность труда. Разделение труда.</w:t>
      </w:r>
    </w:p>
    <w:p>
      <w:pPr>
        <w:spacing w:before="0" w:after="0" w:line="264"/>
        <w:ind w:firstLine="600"/>
        <w:jc w:val="both"/>
      </w:pPr>
      <w:r>
        <w:rPr>
          <w:rFonts w:ascii="Times New Roman" w:hAnsi="Times New Roman"/>
          <w:b w:val="false"/>
          <w:i w:val="false"/>
          <w:color w:val="000000"/>
          <w:sz w:val="28"/>
        </w:rPr>
        <w:t>Предпринимательство. Виды и формы предпринимательской деятельности.</w:t>
      </w:r>
    </w:p>
    <w:p>
      <w:pPr>
        <w:spacing w:before="0" w:after="0" w:line="264"/>
        <w:ind w:firstLine="600"/>
        <w:jc w:val="both"/>
      </w:pPr>
      <w:r>
        <w:rPr>
          <w:rFonts w:ascii="Times New Roman" w:hAnsi="Times New Roman"/>
          <w:b w:val="false"/>
          <w:i w:val="false"/>
          <w:color w:val="000000"/>
          <w:sz w:val="28"/>
        </w:rPr>
        <w:t>Обмен. Деньги и их функции. Торговля и её формы.</w:t>
      </w:r>
    </w:p>
    <w:p>
      <w:pPr>
        <w:spacing w:before="0" w:after="0" w:line="264"/>
        <w:ind w:firstLine="600"/>
        <w:jc w:val="both"/>
      </w:pPr>
      <w:r>
        <w:rPr>
          <w:rFonts w:ascii="Times New Roman" w:hAnsi="Times New Roman"/>
          <w:b w:val="false"/>
          <w:i w:val="false"/>
          <w:color w:val="000000"/>
          <w:sz w:val="28"/>
        </w:rPr>
        <w:t>Рыночная экономика. Конкуренция. Спрос и предложение. Рыночное равновесие. Невидимая рука рынка. Многообразие рынков.</w:t>
      </w:r>
    </w:p>
    <w:p>
      <w:pPr>
        <w:spacing w:before="0" w:after="0" w:line="264"/>
        <w:ind w:firstLine="600"/>
        <w:jc w:val="both"/>
      </w:pPr>
      <w:r>
        <w:rPr>
          <w:rFonts w:ascii="Times New Roman" w:hAnsi="Times New Roman"/>
          <w:b w:val="false"/>
          <w:i w:val="false"/>
          <w:color w:val="000000"/>
          <w:sz w:val="28"/>
        </w:rPr>
        <w:t>Предприятие в экономике. Издержки, выручка и прибыль. Как повысить эффективность производства.</w:t>
      </w:r>
    </w:p>
    <w:p>
      <w:pPr>
        <w:spacing w:before="0" w:after="0" w:line="264"/>
        <w:ind w:firstLine="600"/>
        <w:jc w:val="both"/>
      </w:pPr>
      <w:r>
        <w:rPr>
          <w:rFonts w:ascii="Times New Roman" w:hAnsi="Times New Roman"/>
          <w:b w:val="false"/>
          <w:i w:val="false"/>
          <w:color w:val="000000"/>
          <w:sz w:val="28"/>
        </w:rPr>
        <w:t>Заработная плата и стимулирование труда. Занятость и безработица.</w:t>
      </w:r>
    </w:p>
    <w:p>
      <w:pPr>
        <w:spacing w:before="0" w:after="0" w:line="264"/>
        <w:ind w:firstLine="600"/>
        <w:jc w:val="both"/>
      </w:pPr>
      <w:r>
        <w:rPr>
          <w:rFonts w:ascii="Times New Roman" w:hAnsi="Times New Roman"/>
          <w:b w:val="false"/>
          <w:i w:val="false"/>
          <w:color w:val="000000"/>
          <w:sz w:val="28"/>
        </w:rPr>
        <w:t>Финансовый рынок и посредники (банки, страховые компании, кредитные союзы, участники фондового рынка). Услуги финансовых посредников.</w:t>
      </w:r>
    </w:p>
    <w:p>
      <w:pPr>
        <w:spacing w:before="0" w:after="0" w:line="264"/>
        <w:ind w:firstLine="600"/>
        <w:jc w:val="both"/>
      </w:pPr>
      <w:r>
        <w:rPr>
          <w:rFonts w:ascii="Times New Roman" w:hAnsi="Times New Roman"/>
          <w:b w:val="false"/>
          <w:i w:val="false"/>
          <w:color w:val="000000"/>
          <w:sz w:val="28"/>
        </w:rPr>
        <w:t>Основные типы финансовых инструментов: акции и облигации.</w:t>
      </w:r>
    </w:p>
    <w:p>
      <w:pPr>
        <w:spacing w:before="0" w:after="0" w:line="264"/>
        <w:ind w:firstLine="600"/>
        <w:jc w:val="both"/>
      </w:pPr>
      <w:r>
        <w:rPr>
          <w:rFonts w:ascii="Times New Roman" w:hAnsi="Times New Roman"/>
          <w:b w:val="false"/>
          <w:i w:val="false"/>
          <w:color w:val="000000"/>
          <w:sz w:val="28"/>
        </w:rPr>
        <w:t>Банковские услуги, предоставляемые гражданам (депозит, кредит, платёжная карта, денежные переводы, обмен валюты). Дистанционное банковское обслуживание. Страховые услуги. Защита прав потребителя финансовых услуг.</w:t>
      </w:r>
    </w:p>
    <w:p>
      <w:pPr>
        <w:spacing w:before="0" w:after="0" w:line="264"/>
        <w:ind w:firstLine="600"/>
        <w:jc w:val="both"/>
      </w:pPr>
      <w:r>
        <w:rPr>
          <w:rFonts w:ascii="Times New Roman" w:hAnsi="Times New Roman"/>
          <w:b w:val="false"/>
          <w:i w:val="false"/>
          <w:color w:val="000000"/>
          <w:sz w:val="28"/>
        </w:rPr>
        <w:t>Экономические функции домохозяйств. Потребление домашних хозяйств. Потребительские товары и товары длительного пользования. Источники доходов и расходов семьи. Семейный бюджет. Личный финансовый план. Способы и формы сбережений.</w:t>
      </w:r>
    </w:p>
    <w:p>
      <w:pPr>
        <w:spacing w:before="0" w:after="0" w:line="264"/>
        <w:ind w:firstLine="600"/>
        <w:jc w:val="both"/>
      </w:pPr>
      <w:r>
        <w:rPr>
          <w:rFonts w:ascii="Times New Roman" w:hAnsi="Times New Roman"/>
          <w:b w:val="false"/>
          <w:i w:val="false"/>
          <w:color w:val="000000"/>
          <w:sz w:val="28"/>
        </w:rPr>
        <w:t>Экономические цели и функции государства. Налоги. Доходы и расходы государства. Государственный бюджет. Государственная бюджетная и денежно-кредитная политика Российской Федерации. Государственная политика по развитию конкуренции.</w:t>
      </w:r>
    </w:p>
    <w:p>
      <w:pPr>
        <w:spacing w:before="0" w:after="0" w:line="264"/>
        <w:ind w:firstLine="600"/>
        <w:jc w:val="both"/>
      </w:pPr>
      <w:r>
        <w:rPr>
          <w:rFonts w:ascii="Times New Roman" w:hAnsi="Times New Roman"/>
          <w:b/>
          <w:i w:val="false"/>
          <w:color w:val="000000"/>
          <w:sz w:val="28"/>
        </w:rPr>
        <w:t>Человек в мире культуры.</w:t>
      </w:r>
    </w:p>
    <w:p>
      <w:pPr>
        <w:spacing w:before="0" w:after="0" w:line="264"/>
        <w:ind w:firstLine="600"/>
        <w:jc w:val="both"/>
      </w:pPr>
      <w:r>
        <w:rPr>
          <w:rFonts w:ascii="Times New Roman" w:hAnsi="Times New Roman"/>
          <w:b w:val="false"/>
          <w:i w:val="false"/>
          <w:color w:val="000000"/>
          <w:sz w:val="28"/>
        </w:rPr>
        <w:t>Культура, её многообразие и формы. Влияние духовной культуры на формирование личности. Современная молодёжная культура.</w:t>
      </w:r>
    </w:p>
    <w:p>
      <w:pPr>
        <w:spacing w:before="0" w:after="0" w:line="264"/>
        <w:ind w:firstLine="600"/>
        <w:jc w:val="both"/>
      </w:pPr>
      <w:r>
        <w:rPr>
          <w:rFonts w:ascii="Times New Roman" w:hAnsi="Times New Roman"/>
          <w:b w:val="false"/>
          <w:i w:val="false"/>
          <w:color w:val="000000"/>
          <w:sz w:val="28"/>
        </w:rPr>
        <w:t>Наука. Естественные и социально-гуманитарные науки. Роль науки в развитии общества.</w:t>
      </w:r>
    </w:p>
    <w:p>
      <w:pPr>
        <w:spacing w:before="0" w:after="0" w:line="264"/>
        <w:ind w:firstLine="600"/>
        <w:jc w:val="both"/>
      </w:pPr>
      <w:r>
        <w:rPr>
          <w:rFonts w:ascii="Times New Roman" w:hAnsi="Times New Roman"/>
          <w:b w:val="false"/>
          <w:i w:val="false"/>
          <w:color w:val="000000"/>
          <w:sz w:val="28"/>
        </w:rPr>
        <w:t>Образование. Личностная и общественная значимость образования в современном обществе. Образование в Российской Федерации. Самообразование.</w:t>
      </w:r>
    </w:p>
    <w:p>
      <w:pPr>
        <w:spacing w:before="0" w:after="0" w:line="264"/>
        <w:ind w:firstLine="600"/>
        <w:jc w:val="both"/>
      </w:pPr>
      <w:r>
        <w:rPr>
          <w:rFonts w:ascii="Times New Roman" w:hAnsi="Times New Roman"/>
          <w:b w:val="false"/>
          <w:i w:val="false"/>
          <w:color w:val="000000"/>
          <w:sz w:val="28"/>
        </w:rPr>
        <w:t>Политика в сфере культуры и образования в Российской Федерации.</w:t>
      </w:r>
    </w:p>
    <w:p>
      <w:pPr>
        <w:spacing w:before="0" w:after="0" w:line="264"/>
        <w:ind w:firstLine="600"/>
        <w:jc w:val="both"/>
      </w:pPr>
      <w:r>
        <w:rPr>
          <w:rFonts w:ascii="Times New Roman" w:hAnsi="Times New Roman"/>
          <w:b w:val="false"/>
          <w:i w:val="false"/>
          <w:color w:val="000000"/>
          <w:sz w:val="28"/>
        </w:rPr>
        <w:t>Понятие религии. Роль религии в жизни человека и общества. Свобода совести и свобода вероисповедания. Национальные и мировые религии. Религии и религиозные объединения в Российской Федерации.</w:t>
      </w:r>
    </w:p>
    <w:p>
      <w:pPr>
        <w:spacing w:before="0" w:after="0" w:line="264"/>
        <w:ind w:firstLine="600"/>
        <w:jc w:val="both"/>
      </w:pPr>
      <w:r>
        <w:rPr>
          <w:rFonts w:ascii="Times New Roman" w:hAnsi="Times New Roman"/>
          <w:b w:val="false"/>
          <w:i w:val="false"/>
          <w:color w:val="000000"/>
          <w:sz w:val="28"/>
        </w:rPr>
        <w:t>Что такое искусство. Виды искусств. Роль искусства в жизни человека и общества.</w:t>
      </w:r>
    </w:p>
    <w:p>
      <w:pPr>
        <w:spacing w:before="0" w:after="0" w:line="264"/>
        <w:ind w:firstLine="600"/>
        <w:jc w:val="both"/>
      </w:pPr>
      <w:r>
        <w:rPr>
          <w:rFonts w:ascii="Times New Roman" w:hAnsi="Times New Roman"/>
          <w:b w:val="false"/>
          <w:i w:val="false"/>
          <w:color w:val="000000"/>
          <w:sz w:val="28"/>
        </w:rPr>
        <w:t>Роль информации и информационных технологий в современном мире. Информационная культура и информационная безопасность. Правила безопасного поведения в Интернете.</w:t>
      </w:r>
    </w:p>
    <w:p>
      <w:pPr>
        <w:spacing w:before="0" w:after="0" w:line="264"/>
        <w:ind w:left="120"/>
        <w:jc w:val="both"/>
      </w:pPr>
      <w:r>
        <w:rPr>
          <w:rFonts w:ascii="Times New Roman" w:hAnsi="Times New Roman"/>
          <w:b/>
          <w:i w:val="false"/>
          <w:color w:val="000000"/>
          <w:sz w:val="28"/>
        </w:rPr>
        <w:t>9 КЛАСС</w:t>
      </w:r>
    </w:p>
    <w:p>
      <w:pPr>
        <w:spacing w:before="0" w:after="0" w:line="264"/>
        <w:ind w:firstLine="600"/>
        <w:jc w:val="both"/>
      </w:pPr>
      <w:r>
        <w:rPr>
          <w:rFonts w:ascii="Times New Roman" w:hAnsi="Times New Roman"/>
          <w:b/>
          <w:i w:val="false"/>
          <w:color w:val="000000"/>
          <w:sz w:val="28"/>
        </w:rPr>
        <w:t>Человек в политическом измерении.</w:t>
      </w:r>
    </w:p>
    <w:p>
      <w:pPr>
        <w:spacing w:before="0" w:after="0" w:line="264"/>
        <w:ind w:firstLine="600"/>
        <w:jc w:val="both"/>
      </w:pPr>
      <w:r>
        <w:rPr>
          <w:rFonts w:ascii="Times New Roman" w:hAnsi="Times New Roman"/>
          <w:b w:val="false"/>
          <w:i w:val="false"/>
          <w:color w:val="000000"/>
          <w:sz w:val="28"/>
        </w:rPr>
        <w:t>Политика и политическая власть. Государство – политическая организация общества. Признаки государства. Внутренняя и внешняя политика.</w:t>
      </w:r>
    </w:p>
    <w:p>
      <w:pPr>
        <w:spacing w:before="0" w:after="0" w:line="264"/>
        <w:ind w:firstLine="600"/>
        <w:jc w:val="both"/>
      </w:pPr>
      <w:r>
        <w:rPr>
          <w:rFonts w:ascii="Times New Roman" w:hAnsi="Times New Roman"/>
          <w:b w:val="false"/>
          <w:i w:val="false"/>
          <w:color w:val="000000"/>
          <w:sz w:val="28"/>
        </w:rPr>
        <w:t>Форма государства. Монархия и республика – основные формы правления. Унитарное и федеративное государственно-территориальное устройство.</w:t>
      </w:r>
    </w:p>
    <w:p>
      <w:pPr>
        <w:spacing w:before="0" w:after="0" w:line="264"/>
        <w:ind w:firstLine="600"/>
        <w:jc w:val="both"/>
      </w:pPr>
      <w:r>
        <w:rPr>
          <w:rFonts w:ascii="Times New Roman" w:hAnsi="Times New Roman"/>
          <w:b w:val="false"/>
          <w:i w:val="false"/>
          <w:color w:val="000000"/>
          <w:sz w:val="28"/>
        </w:rPr>
        <w:t>Политический режим и его виды.</w:t>
      </w:r>
    </w:p>
    <w:p>
      <w:pPr>
        <w:spacing w:before="0" w:after="0" w:line="264"/>
        <w:ind w:firstLine="600"/>
        <w:jc w:val="both"/>
      </w:pPr>
      <w:r>
        <w:rPr>
          <w:rFonts w:ascii="Times New Roman" w:hAnsi="Times New Roman"/>
          <w:b w:val="false"/>
          <w:i w:val="false"/>
          <w:color w:val="000000"/>
          <w:sz w:val="28"/>
        </w:rPr>
        <w:t>Демократия, демократические ценности. Правовое государство и гражданское общество.</w:t>
      </w:r>
    </w:p>
    <w:p>
      <w:pPr>
        <w:spacing w:before="0" w:after="0" w:line="264"/>
        <w:ind w:firstLine="600"/>
        <w:jc w:val="both"/>
      </w:pPr>
      <w:r>
        <w:rPr>
          <w:rFonts w:ascii="Times New Roman" w:hAnsi="Times New Roman"/>
          <w:b w:val="false"/>
          <w:i w:val="false"/>
          <w:color w:val="000000"/>
          <w:sz w:val="28"/>
        </w:rPr>
        <w:t>Участие граждан в политике. Выборы, референдум.</w:t>
      </w:r>
    </w:p>
    <w:p>
      <w:pPr>
        <w:spacing w:before="0" w:after="0" w:line="264"/>
        <w:ind w:firstLine="600"/>
        <w:jc w:val="both"/>
      </w:pPr>
      <w:r>
        <w:rPr>
          <w:rFonts w:ascii="Times New Roman" w:hAnsi="Times New Roman"/>
          <w:b w:val="false"/>
          <w:i w:val="false"/>
          <w:color w:val="000000"/>
          <w:sz w:val="28"/>
        </w:rPr>
        <w:t>Политические партии, их роль в демократическом обществе. Общественно-политические организации.</w:t>
      </w:r>
    </w:p>
    <w:p>
      <w:pPr>
        <w:spacing w:before="0" w:after="0" w:line="264"/>
        <w:ind w:firstLine="600"/>
        <w:jc w:val="both"/>
      </w:pPr>
      <w:r>
        <w:rPr>
          <w:rFonts w:ascii="Times New Roman" w:hAnsi="Times New Roman"/>
          <w:b/>
          <w:i w:val="false"/>
          <w:color w:val="000000"/>
          <w:sz w:val="28"/>
        </w:rPr>
        <w:t>Гражданин и государство.</w:t>
      </w:r>
    </w:p>
    <w:p>
      <w:pPr>
        <w:spacing w:before="0" w:after="0" w:line="264"/>
        <w:ind w:firstLine="600"/>
        <w:jc w:val="both"/>
      </w:pPr>
      <w:r>
        <w:rPr>
          <w:rFonts w:ascii="Times New Roman" w:hAnsi="Times New Roman"/>
          <w:b w:val="false"/>
          <w:i w:val="false"/>
          <w:color w:val="000000"/>
          <w:sz w:val="28"/>
        </w:rPr>
        <w:t>Основы конституционного строя Российской Федерации. Россия – демократическое федеративное правовое государство с республиканской формой правления. Россия – социальное государство. Основные направления и приоритеты социальной политики российского государства. Россия – светское государство.</w:t>
      </w:r>
    </w:p>
    <w:p>
      <w:pPr>
        <w:spacing w:before="0" w:after="0" w:line="264"/>
        <w:ind w:firstLine="600"/>
        <w:jc w:val="both"/>
      </w:pPr>
      <w:r>
        <w:rPr>
          <w:rFonts w:ascii="Times New Roman" w:hAnsi="Times New Roman"/>
          <w:b w:val="false"/>
          <w:i w:val="false"/>
          <w:color w:val="000000"/>
          <w:sz w:val="28"/>
        </w:rPr>
        <w:t>Законодательные, исполнительные и судебные органы государственной власти в Российской Федерации. Президент – глава государства Российская Федерация. Федеральное Собрание Российской Федерации: Государственная Дума и Совет Федерации. Правительство Российской Федерации. Судебная система в Российской Федерации. Конституционный Суд Российской Федерации. Верховный Суд Российской Федерации.</w:t>
      </w:r>
    </w:p>
    <w:p>
      <w:pPr>
        <w:spacing w:before="0" w:after="0" w:line="264"/>
        <w:ind w:firstLine="600"/>
        <w:jc w:val="both"/>
      </w:pPr>
      <w:r>
        <w:rPr>
          <w:rFonts w:ascii="Times New Roman" w:hAnsi="Times New Roman"/>
          <w:b w:val="false"/>
          <w:i w:val="false"/>
          <w:color w:val="000000"/>
          <w:sz w:val="28"/>
        </w:rPr>
        <w:t>Государственное управление. Противодействие коррупции в Российской Федерации.</w:t>
      </w:r>
    </w:p>
    <w:p>
      <w:pPr>
        <w:spacing w:before="0" w:after="0" w:line="264"/>
        <w:ind w:firstLine="600"/>
        <w:jc w:val="both"/>
      </w:pPr>
      <w:r>
        <w:rPr>
          <w:rFonts w:ascii="Times New Roman" w:hAnsi="Times New Roman"/>
          <w:b w:val="false"/>
          <w:i w:val="false"/>
          <w:color w:val="000000"/>
          <w:sz w:val="28"/>
        </w:rPr>
        <w:t>Государственно-территориальное устройство Российской Федерации. Субъекты Российской Федерации: республика, край, область, город федерального значения, автономная область, автономный округ. Конституционный статус субъектов Российской Федерации.</w:t>
      </w:r>
    </w:p>
    <w:p>
      <w:pPr>
        <w:spacing w:before="0" w:after="0" w:line="264"/>
        <w:ind w:firstLine="600"/>
        <w:jc w:val="both"/>
      </w:pPr>
      <w:r>
        <w:rPr>
          <w:rFonts w:ascii="Times New Roman" w:hAnsi="Times New Roman"/>
          <w:b w:val="false"/>
          <w:i w:val="false"/>
          <w:color w:val="000000"/>
          <w:sz w:val="28"/>
        </w:rPr>
        <w:t>Местное самоуправление.</w:t>
      </w:r>
    </w:p>
    <w:p>
      <w:pPr>
        <w:spacing w:before="0" w:after="0" w:line="264"/>
        <w:ind w:firstLine="600"/>
        <w:jc w:val="both"/>
      </w:pPr>
      <w:r>
        <w:rPr>
          <w:rFonts w:ascii="Times New Roman" w:hAnsi="Times New Roman"/>
          <w:b w:val="false"/>
          <w:i w:val="false"/>
          <w:color w:val="000000"/>
          <w:sz w:val="28"/>
        </w:rPr>
        <w:t>Конституция Российской Федерации о правовом статусе человека и гражданина. Гражданство Российской Федерации. Взаимосвязь конституционных прав, свобод и обязанностей гражданина Российской Федерации.</w:t>
      </w:r>
    </w:p>
    <w:p>
      <w:pPr>
        <w:spacing w:before="0" w:after="0" w:line="264"/>
        <w:ind w:firstLine="600"/>
        <w:jc w:val="both"/>
      </w:pPr>
      <w:r>
        <w:rPr>
          <w:rFonts w:ascii="Times New Roman" w:hAnsi="Times New Roman"/>
          <w:b/>
          <w:i w:val="false"/>
          <w:color w:val="000000"/>
          <w:sz w:val="28"/>
        </w:rPr>
        <w:t>Человек в системе социальных отношений.</w:t>
      </w:r>
    </w:p>
    <w:p>
      <w:pPr>
        <w:spacing w:before="0" w:after="0" w:line="264"/>
        <w:ind w:firstLine="600"/>
        <w:jc w:val="both"/>
      </w:pPr>
      <w:r>
        <w:rPr>
          <w:rFonts w:ascii="Times New Roman" w:hAnsi="Times New Roman"/>
          <w:b w:val="false"/>
          <w:i w:val="false"/>
          <w:color w:val="000000"/>
          <w:sz w:val="28"/>
        </w:rPr>
        <w:t>Социальная структура общества. Многообразие социальных общностей и групп.</w:t>
      </w:r>
    </w:p>
    <w:p>
      <w:pPr>
        <w:spacing w:before="0" w:after="0" w:line="264"/>
        <w:ind w:firstLine="600"/>
        <w:jc w:val="both"/>
      </w:pPr>
      <w:r>
        <w:rPr>
          <w:rFonts w:ascii="Times New Roman" w:hAnsi="Times New Roman"/>
          <w:b w:val="false"/>
          <w:i w:val="false"/>
          <w:color w:val="000000"/>
          <w:sz w:val="28"/>
        </w:rPr>
        <w:t>Социальная мобильность.</w:t>
      </w:r>
    </w:p>
    <w:p>
      <w:pPr>
        <w:spacing w:before="0" w:after="0" w:line="264"/>
        <w:ind w:firstLine="600"/>
        <w:jc w:val="both"/>
      </w:pPr>
      <w:r>
        <w:rPr>
          <w:rFonts w:ascii="Times New Roman" w:hAnsi="Times New Roman"/>
          <w:b w:val="false"/>
          <w:i w:val="false"/>
          <w:color w:val="000000"/>
          <w:sz w:val="28"/>
        </w:rPr>
        <w:t>Социальный статус человека в обществе. Социальные роли. Ролевой набор подростка.</w:t>
      </w:r>
    </w:p>
    <w:p>
      <w:pPr>
        <w:spacing w:before="0" w:after="0" w:line="264"/>
        <w:ind w:firstLine="600"/>
        <w:jc w:val="both"/>
      </w:pPr>
      <w:r>
        <w:rPr>
          <w:rFonts w:ascii="Times New Roman" w:hAnsi="Times New Roman"/>
          <w:b w:val="false"/>
          <w:i w:val="false"/>
          <w:color w:val="000000"/>
          <w:sz w:val="28"/>
        </w:rPr>
        <w:t>Социализация личности.</w:t>
      </w:r>
    </w:p>
    <w:p>
      <w:pPr>
        <w:spacing w:before="0" w:after="0" w:line="264"/>
        <w:ind w:firstLine="600"/>
        <w:jc w:val="both"/>
      </w:pPr>
      <w:r>
        <w:rPr>
          <w:rFonts w:ascii="Times New Roman" w:hAnsi="Times New Roman"/>
          <w:b w:val="false"/>
          <w:i w:val="false"/>
          <w:color w:val="000000"/>
          <w:sz w:val="28"/>
        </w:rPr>
        <w:t>Роль семьи в социализации личности. Функции семьи. Семейные ценности. Основные роли членов семьи.</w:t>
      </w:r>
    </w:p>
    <w:p>
      <w:pPr>
        <w:spacing w:before="0" w:after="0" w:line="264"/>
        <w:ind w:firstLine="600"/>
        <w:jc w:val="both"/>
      </w:pPr>
      <w:r>
        <w:rPr>
          <w:rFonts w:ascii="Times New Roman" w:hAnsi="Times New Roman"/>
          <w:b w:val="false"/>
          <w:i w:val="false"/>
          <w:color w:val="000000"/>
          <w:sz w:val="28"/>
        </w:rPr>
        <w:t>Этнос и нация. Россия – многонациональное государство. Этносы и нации в диалоге культур.</w:t>
      </w:r>
    </w:p>
    <w:p>
      <w:pPr>
        <w:spacing w:before="0" w:after="0" w:line="264"/>
        <w:ind w:firstLine="600"/>
        <w:jc w:val="both"/>
      </w:pPr>
      <w:r>
        <w:rPr>
          <w:rFonts w:ascii="Times New Roman" w:hAnsi="Times New Roman"/>
          <w:b w:val="false"/>
          <w:i w:val="false"/>
          <w:color w:val="000000"/>
          <w:sz w:val="28"/>
        </w:rPr>
        <w:t>Социальная политика Российского государства.</w:t>
      </w:r>
    </w:p>
    <w:p>
      <w:pPr>
        <w:spacing w:before="0" w:after="0" w:line="264"/>
        <w:ind w:firstLine="600"/>
        <w:jc w:val="both"/>
      </w:pPr>
      <w:r>
        <w:rPr>
          <w:rFonts w:ascii="Times New Roman" w:hAnsi="Times New Roman"/>
          <w:b w:val="false"/>
          <w:i w:val="false"/>
          <w:color w:val="000000"/>
          <w:sz w:val="28"/>
        </w:rPr>
        <w:t>Социальные конфликты и пути их разрешения.</w:t>
      </w:r>
    </w:p>
    <w:p>
      <w:pPr>
        <w:spacing w:before="0" w:after="0" w:line="264"/>
        <w:ind w:firstLine="600"/>
        <w:jc w:val="both"/>
      </w:pPr>
      <w:r>
        <w:rPr>
          <w:rFonts w:ascii="Times New Roman" w:hAnsi="Times New Roman"/>
          <w:b w:val="false"/>
          <w:i w:val="false"/>
          <w:color w:val="000000"/>
          <w:sz w:val="28"/>
        </w:rPr>
        <w:t>Отклоняющееся поведение. Опасность наркомании и алкоголизма для человека и общества. Профилактика негативных отклонений поведения. Социальная и личная значимость здорового образа жизни.</w:t>
      </w:r>
    </w:p>
    <w:p>
      <w:pPr>
        <w:spacing w:before="0" w:after="0" w:line="264"/>
        <w:ind w:firstLine="600"/>
        <w:jc w:val="both"/>
      </w:pPr>
      <w:r>
        <w:rPr>
          <w:rFonts w:ascii="Times New Roman" w:hAnsi="Times New Roman"/>
          <w:b/>
          <w:i w:val="false"/>
          <w:color w:val="000000"/>
          <w:sz w:val="28"/>
        </w:rPr>
        <w:t>Человек в современном изменяющемся мире.</w:t>
      </w:r>
    </w:p>
    <w:p>
      <w:pPr>
        <w:spacing w:before="0" w:after="0" w:line="264"/>
        <w:ind w:firstLine="600"/>
        <w:jc w:val="both"/>
      </w:pPr>
      <w:r>
        <w:rPr>
          <w:rFonts w:ascii="Times New Roman" w:hAnsi="Times New Roman"/>
          <w:b w:val="false"/>
          <w:i w:val="false"/>
          <w:color w:val="000000"/>
          <w:sz w:val="28"/>
        </w:rPr>
        <w:t>Информационное общество. Сущность глобализации. Причины, проявления и последствия глобализации, её противоречия. Глобальные проблемы и возможности их решения. Экологическая ситуация и способы её улучшения.</w:t>
      </w:r>
    </w:p>
    <w:p>
      <w:pPr>
        <w:spacing w:before="0" w:after="0" w:line="264"/>
        <w:ind w:firstLine="600"/>
        <w:jc w:val="both"/>
      </w:pPr>
      <w:r>
        <w:rPr>
          <w:rFonts w:ascii="Times New Roman" w:hAnsi="Times New Roman"/>
          <w:b w:val="false"/>
          <w:i w:val="false"/>
          <w:color w:val="000000"/>
          <w:sz w:val="28"/>
        </w:rPr>
        <w:t>Молодёжь – активный участник общественной жизни. Волонтёрское движение.</w:t>
      </w:r>
    </w:p>
    <w:p>
      <w:pPr>
        <w:spacing w:before="0" w:after="0" w:line="264"/>
        <w:ind w:firstLine="600"/>
        <w:jc w:val="both"/>
      </w:pPr>
      <w:r>
        <w:rPr>
          <w:rFonts w:ascii="Times New Roman" w:hAnsi="Times New Roman"/>
          <w:b w:val="false"/>
          <w:i w:val="false"/>
          <w:color w:val="000000"/>
          <w:sz w:val="28"/>
        </w:rPr>
        <w:t>Профессии настоящего и будущего. Непрерывное образование и карьера.</w:t>
      </w:r>
    </w:p>
    <w:p>
      <w:pPr>
        <w:spacing w:before="0" w:after="0" w:line="264"/>
        <w:ind w:firstLine="600"/>
        <w:jc w:val="both"/>
      </w:pPr>
      <w:r>
        <w:rPr>
          <w:rFonts w:ascii="Times New Roman" w:hAnsi="Times New Roman"/>
          <w:b w:val="false"/>
          <w:i w:val="false"/>
          <w:color w:val="000000"/>
          <w:sz w:val="28"/>
        </w:rPr>
        <w:t>Здоровый образ жизни. Социальная и личная значимость здорового образа жизни. Мода и спорт.</w:t>
      </w:r>
    </w:p>
    <w:p>
      <w:pPr>
        <w:spacing w:before="0" w:after="0" w:line="264"/>
        <w:ind w:firstLine="600"/>
        <w:jc w:val="both"/>
      </w:pPr>
      <w:r>
        <w:rPr>
          <w:rFonts w:ascii="Times New Roman" w:hAnsi="Times New Roman"/>
          <w:b w:val="false"/>
          <w:i w:val="false"/>
          <w:color w:val="000000"/>
          <w:sz w:val="28"/>
        </w:rPr>
        <w:t>Современные формы связи и коммуникации: как они изменили мир. Особенности общения в виртуальном пространстве.</w:t>
      </w:r>
    </w:p>
    <w:p>
      <w:pPr>
        <w:spacing w:before="0" w:after="0" w:line="264"/>
        <w:ind w:firstLine="600"/>
        <w:jc w:val="both"/>
      </w:pPr>
      <w:r>
        <w:rPr>
          <w:rFonts w:ascii="Times New Roman" w:hAnsi="Times New Roman"/>
          <w:b w:val="false"/>
          <w:i w:val="false"/>
          <w:color w:val="000000"/>
          <w:sz w:val="28"/>
        </w:rPr>
        <w:t>Перспективы развития общества.</w:t>
      </w:r>
    </w:p>
    <w:bookmarkStart w:name="block-2352710" w:id="9"/>
    <w:p>
      <w:pPr>
        <w:sectPr>
          <w:pgSz w:w="11906" w:h="16383" w:orient="portrait"/>
        </w:sectPr>
      </w:pPr>
    </w:p>
    <w:bookmarkEnd w:id="9"/>
    <w:bookmarkEnd w:id="8"/>
    <w:bookmarkStart w:name="block-2352714" w:id="10"/>
    <w:p>
      <w:pPr>
        <w:spacing w:before="0" w:after="0" w:line="264"/>
        <w:ind w:left="120"/>
        <w:jc w:val="both"/>
      </w:pPr>
      <w:r>
        <w:rPr>
          <w:rFonts w:ascii="Times New Roman" w:hAnsi="Times New Roman"/>
          <w:b/>
          <w:i w:val="false"/>
          <w:color w:val="000000"/>
          <w:sz w:val="28"/>
        </w:rPr>
        <w:t>ПЛАНИРУЕМЫЕ ОБРАЗОВАТЕЛЬНЫЕ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и метапредметные результаты представлены с учётом особенностей преподавания обществознания в основной школе.</w:t>
      </w:r>
    </w:p>
    <w:p>
      <w:pPr>
        <w:spacing w:before="0" w:after="0" w:line="264"/>
        <w:ind w:firstLine="600"/>
        <w:jc w:val="both"/>
      </w:pPr>
      <w:r>
        <w:rPr>
          <w:rFonts w:ascii="Times New Roman" w:hAnsi="Times New Roman"/>
          <w:b w:val="false"/>
          <w:i w:val="false"/>
          <w:color w:val="000000"/>
          <w:sz w:val="28"/>
        </w:rPr>
        <w:t>Планируемые предметные результаты и содержание учебного предмета распределены по годам обучения с учётом входящих в курс содержательных модулей (разделов) и требований к результатам освоения основной образовательной программы, представленных в Федеральном государственном образовательном стандарте основного общего образования, а также с учётом федеральной рабочей программы воспитания. Содержательные модули (разделы) охватывают знания об обществе и человеке в целом, знания всех основных сфер жизни общества и знание основ российского права. Представленный в программе вариант распределения модулей (разделов) по годам обучения является одним из возможных.</w:t>
      </w:r>
    </w:p>
    <w:p>
      <w:pPr>
        <w:spacing w:before="0" w:after="0" w:line="264"/>
        <w:ind w:firstLine="600"/>
        <w:jc w:val="both"/>
      </w:pPr>
      <w:r>
        <w:rPr>
          <w:rFonts w:ascii="Times New Roman" w:hAnsi="Times New Roman"/>
          <w:b w:val="false"/>
          <w:i w:val="false"/>
          <w:color w:val="000000"/>
          <w:sz w:val="28"/>
        </w:rPr>
        <w:t>Научным сообществом и представителями высшей школы предлагается такое распределение содержания, при котором модуль (раздел) «Основы российского права» замыкает изучение курса в основной школе.</w:t>
      </w:r>
    </w:p>
    <w:p>
      <w:pPr>
        <w:spacing w:before="0" w:after="0" w:line="264"/>
        <w:ind w:left="120"/>
        <w:jc w:val="both"/>
      </w:pPr>
      <w:r>
        <w:rPr>
          <w:rFonts w:ascii="Times New Roman" w:hAnsi="Times New Roman"/>
          <w:b/>
          <w:i w:val="false"/>
          <w:color w:val="000000"/>
          <w:sz w:val="28"/>
        </w:rPr>
        <w:t>ЛИЧНОСТНЫЕ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Личностные результаты воплощают традиционные российские социокультурные и духовно-нравственные ценности, принятые в обществе нормы поведения, отражают готовность обучающихся руководствоваться ими в жизни, во взаимодействии с другими людьми, при принятии собственных решений. Они достигаются в единстве учебной и воспитательной деятельности в процессе развития у обучающихся установки на решение практических задач социальной направленности и опыта конструктивного социального поведения по основным направлениям воспитательной деятельности, в том числе в части:</w:t>
      </w:r>
    </w:p>
    <w:p>
      <w:pPr>
        <w:spacing w:before="0" w:after="0" w:line="264"/>
        <w:ind w:firstLine="600"/>
        <w:jc w:val="both"/>
      </w:pPr>
      <w:r>
        <w:rPr>
          <w:rFonts w:ascii="Times New Roman" w:hAnsi="Times New Roman"/>
          <w:b/>
          <w:i w:val="false"/>
          <w:color w:val="000000"/>
          <w:sz w:val="28"/>
        </w:rPr>
        <w:t>Гражданского воспитания:</w:t>
      </w:r>
    </w:p>
    <w:p>
      <w:pPr>
        <w:spacing w:before="0" w:after="0" w:line="264"/>
        <w:ind w:firstLine="600"/>
        <w:jc w:val="both"/>
      </w:pPr>
      <w:r>
        <w:rPr>
          <w:rFonts w:ascii="Times New Roman" w:hAnsi="Times New Roman"/>
          <w:b w:val="false"/>
          <w:i w:val="false"/>
          <w:color w:val="000000"/>
          <w:sz w:val="28"/>
        </w:rPr>
        <w:t>готовность к выполнению обязанностей гражданина и реализации его прав, уважение прав, свобод и законных интересов других людей; активное участие в жизни семьи, образовательной организации, местного сообщества, родного края, страны; неприятие любых форм экстремизма, дискриминации; понимание роли различных социальных институтов в жизни человека; представление об основных правах, свободах и обязанностях гражданина, социальных нормах и правилах межличностных отношений в поликультурном и многоконфессиональном обществе; представление о способах противодействия коррупции; готовность к разнообразной созидательной деятельности, стремление к взаимопониманию и взаимопомощи; активное участие в школьном самоуправлении; готовность к участию в гуманитарной деятельности (волонтёрство, помощь людям, нуждающимся в ней).</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Патриотического воспитания:</w:t>
      </w:r>
    </w:p>
    <w:p>
      <w:pPr>
        <w:spacing w:before="0" w:after="0" w:line="264"/>
        <w:ind w:firstLine="600"/>
        <w:jc w:val="both"/>
      </w:pPr>
      <w:r>
        <w:rPr>
          <w:rFonts w:ascii="Times New Roman" w:hAnsi="Times New Roman"/>
          <w:b w:val="false"/>
          <w:i w:val="false"/>
          <w:color w:val="000000"/>
          <w:sz w:val="28"/>
        </w:rPr>
        <w:t>осознание российской гражданской идентичности в поликультурном и многоконфессиональном обществе; проявление интереса к познанию родного языка, истории, культуры Российской Федерации, своего края, народов России; ценностное отношение к достижениям своей Родины – России, к науке, искусству, спорту, технологиям, боевым подвигам и трудовым достижениям народа; уважение к символам России, государственным праздникам; историческому, природному наследию и памятникам, традициям разных народов, проживающих в родной стране.</w:t>
      </w:r>
    </w:p>
    <w:p>
      <w:pPr>
        <w:spacing w:before="0" w:after="0" w:line="264"/>
        <w:ind w:firstLine="600"/>
        <w:jc w:val="both"/>
      </w:pPr>
      <w:r>
        <w:rPr>
          <w:rFonts w:ascii="Times New Roman" w:hAnsi="Times New Roman"/>
          <w:b/>
          <w:i w:val="false"/>
          <w:color w:val="000000"/>
          <w:sz w:val="28"/>
        </w:rPr>
        <w:t>Духовно-нравственного воспитания:</w:t>
      </w:r>
    </w:p>
    <w:p>
      <w:pPr>
        <w:spacing w:before="0" w:after="0" w:line="264"/>
        <w:ind w:firstLine="600"/>
        <w:jc w:val="both"/>
      </w:pPr>
      <w:r>
        <w:rPr>
          <w:rFonts w:ascii="Times New Roman" w:hAnsi="Times New Roman"/>
          <w:b w:val="false"/>
          <w:i w:val="false"/>
          <w:color w:val="000000"/>
          <w:sz w:val="28"/>
        </w:rPr>
        <w:t>ориентация на моральные ценности и нормы в ситуациях нравственного выбора; готовность оценивать своё поведение и поступки, поведение и поступки других людей с позиции нравственных и правовых норм с учётом осознания последствий поступков; активное неприятие асоциальных поступков; свобода и ответственность личности в условиях индивидуального и общественного пространства.</w:t>
      </w:r>
    </w:p>
    <w:p>
      <w:pPr>
        <w:spacing w:before="0" w:after="0" w:line="264"/>
        <w:ind w:firstLine="600"/>
        <w:jc w:val="both"/>
      </w:pPr>
      <w:r>
        <w:rPr>
          <w:rFonts w:ascii="Times New Roman" w:hAnsi="Times New Roman"/>
          <w:b/>
          <w:i w:val="false"/>
          <w:color w:val="000000"/>
          <w:sz w:val="28"/>
        </w:rPr>
        <w:t>Физического воспитания, формирования культуры здоровья и эмоционального благополучия:</w:t>
      </w:r>
    </w:p>
    <w:p>
      <w:pPr>
        <w:spacing w:before="0" w:after="0" w:line="264"/>
        <w:ind w:firstLine="600"/>
        <w:jc w:val="both"/>
      </w:pPr>
      <w:r>
        <w:rPr>
          <w:rFonts w:ascii="Times New Roman" w:hAnsi="Times New Roman"/>
          <w:b w:val="false"/>
          <w:i w:val="false"/>
          <w:color w:val="000000"/>
          <w:sz w:val="28"/>
        </w:rPr>
        <w:t>осознание ценности жизни; ответственное отношение к своему здоровью и установка на здоровый образ жизни; 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 соблюдение правил безопасности, в том числе навыки безопасного поведения в интернет-среде;</w:t>
      </w:r>
    </w:p>
    <w:p>
      <w:pPr>
        <w:spacing w:before="0" w:after="0" w:line="264"/>
        <w:ind w:firstLine="600"/>
        <w:jc w:val="both"/>
      </w:pPr>
      <w:r>
        <w:rPr>
          <w:rFonts w:ascii="Times New Roman" w:hAnsi="Times New Roman"/>
          <w:b w:val="false"/>
          <w:i w:val="false"/>
          <w:color w:val="000000"/>
          <w:sz w:val="28"/>
        </w:rPr>
        <w:t>способность адаптироваться к стрессовым ситуациям и меняющимся социальным, информационным и природным условиям, в том числе осмысляя собственный опыт и выстраивая дальнейшие цели;</w:t>
      </w:r>
    </w:p>
    <w:p>
      <w:pPr>
        <w:spacing w:before="0" w:after="0" w:line="264"/>
        <w:ind w:firstLine="600"/>
        <w:jc w:val="both"/>
      </w:pPr>
      <w:r>
        <w:rPr>
          <w:rFonts w:ascii="Times New Roman" w:hAnsi="Times New Roman"/>
          <w:b w:val="false"/>
          <w:i w:val="false"/>
          <w:color w:val="000000"/>
          <w:sz w:val="28"/>
        </w:rPr>
        <w:t xml:space="preserve">умение принимать себя и других, не осуждая; </w:t>
      </w:r>
    </w:p>
    <w:p>
      <w:pPr>
        <w:spacing w:before="0" w:after="0" w:line="264"/>
        <w:ind w:firstLine="600"/>
        <w:jc w:val="both"/>
      </w:pPr>
      <w:r>
        <w:rPr>
          <w:rFonts w:ascii="Times New Roman" w:hAnsi="Times New Roman"/>
          <w:b w:val="false"/>
          <w:i w:val="false"/>
          <w:color w:val="000000"/>
          <w:sz w:val="28"/>
        </w:rPr>
        <w:t>сформированность навыков рефлексии, признание своего права на ошибку и такого же права другого человека.</w:t>
      </w:r>
    </w:p>
    <w:p>
      <w:pPr>
        <w:spacing w:before="0" w:after="0" w:line="264"/>
        <w:ind w:firstLine="600"/>
        <w:jc w:val="both"/>
      </w:pPr>
      <w:r>
        <w:rPr>
          <w:rFonts w:ascii="Times New Roman" w:hAnsi="Times New Roman"/>
          <w:b/>
          <w:i w:val="false"/>
          <w:color w:val="000000"/>
          <w:sz w:val="28"/>
        </w:rPr>
        <w:t>Трудового воспитания:</w:t>
      </w:r>
    </w:p>
    <w:p>
      <w:pPr>
        <w:spacing w:before="0" w:after="0" w:line="264"/>
        <w:ind w:firstLine="600"/>
        <w:jc w:val="both"/>
      </w:pPr>
      <w:r>
        <w:rPr>
          <w:rFonts w:ascii="Times New Roman" w:hAnsi="Times New Roman"/>
          <w:b w:val="false"/>
          <w:i w:val="false"/>
          <w:color w:val="000000"/>
          <w:sz w:val="28"/>
        </w:rPr>
        <w:t>установка на активное участие в решении практических задач (в рамках семьи, образовательной организации, города, края) технологической и социальной направленности, способность инициировать, планировать и самостоятельно выполнять такого рода деятельность; интерес к практическому изучению профессий и труда различного рода, в том числе на основе применения изучаемого предметного знания; осознание важности обучения на протяжении всей жизни для успешной профессиональной деятельности и развитие необходимых умений для этого; уважение к труду и результатам трудовой деятельности; осознанный выбор и построение индивидуальной траектории образования и жизненных планов с учётом личных и общественных интересов и потребностей.</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Экологического воспитания:</w:t>
      </w:r>
    </w:p>
    <w:p>
      <w:pPr>
        <w:spacing w:before="0" w:after="0" w:line="264"/>
        <w:ind w:firstLine="600"/>
        <w:jc w:val="both"/>
      </w:pPr>
      <w:r>
        <w:rPr>
          <w:rFonts w:ascii="Times New Roman" w:hAnsi="Times New Roman"/>
          <w:b w:val="false"/>
          <w:i w:val="false"/>
          <w:color w:val="000000"/>
          <w:sz w:val="28"/>
        </w:rPr>
        <w:t>ориентация на применение знаний из социальных и естественных наук для решения задач в области окружающей среды, планирования поступков и оценка возможных последствий своих действий для окружающей среды; повышение уровня экологической культуры, осознание глобального характера экологических проблем и путей их решения; активное неприятие действий, приносящих вред окружающей среде; осознание своей роли как гражданина и потребителя в условиях взаимос­вязи природной, технологической и социальной сред; готовность к участию в практической деятельности экологической направленности.</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Ценности научного познания:</w:t>
      </w:r>
    </w:p>
    <w:p>
      <w:pPr>
        <w:spacing w:before="0" w:after="0" w:line="264"/>
        <w:ind w:firstLine="600"/>
        <w:jc w:val="both"/>
      </w:pPr>
      <w:r>
        <w:rPr>
          <w:rFonts w:ascii="Times New Roman" w:hAnsi="Times New Roman"/>
          <w:b w:val="false"/>
          <w:i w:val="false"/>
          <w:color w:val="000000"/>
          <w:sz w:val="28"/>
        </w:rPr>
        <w:t>ориентация в деятельности на современную систему научных представлений об основных закономерностях развития человека, природы и общества, о взаимосвязях человека с природной и социальной средой; овладение языковой и читательской культурой как средством познания мира; овладение основными навыками исследовательской деятельности; установка на осмысление опыта, наблюдений, поступков и стремление совершенствовать пути достижения индивидуального и коллективного благополучия.</w:t>
      </w:r>
      <w:r>
        <w:rPr>
          <w:rFonts w:ascii="Times New Roman" w:hAnsi="Times New Roman"/>
          <w:b/>
          <w:i w:val="false"/>
          <w:color w:val="000000"/>
          <w:sz w:val="28"/>
        </w:rPr>
        <w:t xml:space="preserve"> </w:t>
      </w:r>
    </w:p>
    <w:p>
      <w:pPr>
        <w:spacing w:before="0" w:after="0" w:line="264"/>
        <w:ind w:firstLine="600"/>
        <w:jc w:val="both"/>
      </w:pPr>
      <w:r>
        <w:rPr>
          <w:rFonts w:ascii="Times New Roman" w:hAnsi="Times New Roman"/>
          <w:b/>
          <w:i w:val="false"/>
          <w:color w:val="000000"/>
          <w:sz w:val="28"/>
        </w:rPr>
        <w:t xml:space="preserve">Личностные результаты, обеспечивающие адаптацию обучающегося к изменяющимся условиям социальной и природной среды: </w:t>
      </w:r>
    </w:p>
    <w:p>
      <w:pPr>
        <w:spacing w:before="0" w:after="0" w:line="264"/>
        <w:ind w:firstLine="600"/>
        <w:jc w:val="both"/>
      </w:pPr>
      <w:r>
        <w:rPr>
          <w:rFonts w:ascii="Times New Roman" w:hAnsi="Times New Roman"/>
          <w:b w:val="false"/>
          <w:i w:val="false"/>
          <w:color w:val="000000"/>
          <w:sz w:val="28"/>
        </w:rPr>
        <w:t>освоение обучающимися социального опыта, основных социальных ролей, соответствующих ведущей деятельности возраста, норм и правил общественного поведения, форм социальной жизни в группах и сообществах, включая семью, группы, сформированные по профессиональной деятельности, а также в рамках социального взаимодействия с людьми из другой культурной среды;</w:t>
      </w:r>
    </w:p>
    <w:p>
      <w:pPr>
        <w:spacing w:before="0" w:after="0" w:line="264"/>
        <w:ind w:firstLine="600"/>
        <w:jc w:val="both"/>
      </w:pPr>
      <w:r>
        <w:rPr>
          <w:rFonts w:ascii="Times New Roman" w:hAnsi="Times New Roman"/>
          <w:b w:val="false"/>
          <w:i w:val="false"/>
          <w:color w:val="000000"/>
          <w:sz w:val="28"/>
        </w:rPr>
        <w:t>способность обучающихся во взаимодействии в условиях неопределённости, открытость опыту и знаниям других;</w:t>
      </w:r>
    </w:p>
    <w:p>
      <w:pPr>
        <w:spacing w:before="0" w:after="0" w:line="264"/>
        <w:ind w:firstLine="600"/>
        <w:jc w:val="both"/>
      </w:pPr>
      <w:r>
        <w:rPr>
          <w:rFonts w:ascii="Times New Roman" w:hAnsi="Times New Roman"/>
          <w:b w:val="false"/>
          <w:i w:val="false"/>
          <w:color w:val="000000"/>
          <w:sz w:val="28"/>
        </w:rPr>
        <w:t xml:space="preserve">способность действовать в условиях неопределённости, открытость опыту и знаниям других, повышать уровень своей компетентности через практическую деятельность, в том числе умение учиться у других людей; осознавать в совместной деятельности новые знания, навыки и компетенции из опыта других; 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 </w:t>
      </w:r>
    </w:p>
    <w:p>
      <w:pPr>
        <w:spacing w:before="0" w:after="0" w:line="264"/>
        <w:ind w:firstLine="600"/>
        <w:jc w:val="both"/>
      </w:pPr>
      <w:r>
        <w:rPr>
          <w:rFonts w:ascii="Times New Roman" w:hAnsi="Times New Roman"/>
          <w:b w:val="false"/>
          <w:i w:val="false"/>
          <w:color w:val="000000"/>
          <w:sz w:val="28"/>
        </w:rPr>
        <w:t>навык выявления и связывания образов, способность формирования новых знаний, в том числе способность формулировать идеи, понятия, гипотезы об объектах и явлениях, в том числе ранее неизвестных, осознавать дефицит собственных знаний и компетентностей, планировать своё развитие;</w:t>
      </w:r>
    </w:p>
    <w:p>
      <w:pPr>
        <w:spacing w:before="0" w:after="0" w:line="264"/>
        <w:ind w:firstLine="600"/>
        <w:jc w:val="both"/>
      </w:pPr>
      <w:r>
        <w:rPr>
          <w:rFonts w:ascii="Times New Roman" w:hAnsi="Times New Roman"/>
          <w:b w:val="false"/>
          <w:i w:val="false"/>
          <w:color w:val="000000"/>
          <w:sz w:val="28"/>
        </w:rPr>
        <w:t>умение распознавать конкретные примеры понятия по характерным признакам, выполнять операции в соответствии с определением и простейшими свойствами понятия, конкретизировать понятие примерами, использовать понятие и его свойства при решении задач (далее – оперировать понятиями), а также оперировать терминами и представлениями в области концепции устойчивого развития;</w:t>
      </w:r>
    </w:p>
    <w:p>
      <w:pPr>
        <w:spacing w:before="0" w:after="0" w:line="264"/>
        <w:ind w:firstLine="600"/>
        <w:jc w:val="both"/>
      </w:pPr>
      <w:r>
        <w:rPr>
          <w:rFonts w:ascii="Times New Roman" w:hAnsi="Times New Roman"/>
          <w:b w:val="false"/>
          <w:i w:val="false"/>
          <w:color w:val="000000"/>
          <w:sz w:val="28"/>
        </w:rPr>
        <w:t>умение анализировать и выявлять взаимосвязи природы, общества и экономики;</w:t>
      </w:r>
    </w:p>
    <w:p>
      <w:pPr>
        <w:spacing w:before="0" w:after="0" w:line="264"/>
        <w:ind w:firstLine="600"/>
        <w:jc w:val="both"/>
      </w:pPr>
      <w:r>
        <w:rPr>
          <w:rFonts w:ascii="Times New Roman" w:hAnsi="Times New Roman"/>
          <w:b w:val="false"/>
          <w:i w:val="false"/>
          <w:color w:val="000000"/>
          <w:sz w:val="28"/>
        </w:rPr>
        <w:t>умение оценивать свои действия с учётом влияния на окружающую среду, достижений целей и преодоления вызовов, возможных глобальных последствий;</w:t>
      </w:r>
    </w:p>
    <w:p>
      <w:pPr>
        <w:spacing w:before="0" w:after="0" w:line="264"/>
        <w:ind w:firstLine="600"/>
        <w:jc w:val="both"/>
      </w:pPr>
      <w:r>
        <w:rPr>
          <w:rFonts w:ascii="Times New Roman" w:hAnsi="Times New Roman"/>
          <w:b w:val="false"/>
          <w:i w:val="false"/>
          <w:color w:val="000000"/>
          <w:sz w:val="28"/>
        </w:rPr>
        <w:t>способность обучающихся осознавать стрессовую ситуацию, оценивать происходящие изменения и их последствия; воспринимать стрессовую ситуацию как вызов, требующий контрмер; оценивать ситуацию стресса, корректировать принимаемые решения и действия; формулировать и оценивать риски и последствия, формировать опыт, уметь находить позитивное в произошедшей ситуации; быть готовым действовать в отсутствие гарантий успеха.</w:t>
      </w:r>
    </w:p>
    <w:p>
      <w:pPr>
        <w:spacing w:before="0" w:after="0" w:line="264"/>
        <w:ind w:left="120"/>
        <w:jc w:val="both"/>
      </w:pPr>
    </w:p>
    <w:p>
      <w:pPr>
        <w:spacing w:before="0" w:after="0" w:line="264"/>
        <w:ind w:left="120"/>
        <w:jc w:val="both"/>
      </w:pPr>
      <w:r>
        <w:rPr>
          <w:rFonts w:ascii="Times New Roman" w:hAnsi="Times New Roman"/>
          <w:b/>
          <w:i w:val="false"/>
          <w:color w:val="000000"/>
          <w:sz w:val="28"/>
        </w:rPr>
        <w:t>МЕТАПРЕДМЕТНЫЕ РЕЗУЛЬТАТЫ</w:t>
      </w:r>
    </w:p>
    <w:p>
      <w:pPr>
        <w:spacing w:before="0" w:after="0" w:line="264"/>
        <w:ind w:left="120"/>
        <w:jc w:val="both"/>
      </w:pPr>
    </w:p>
    <w:p>
      <w:pPr>
        <w:spacing w:before="0" w:after="0" w:line="264"/>
        <w:ind w:firstLine="600"/>
        <w:jc w:val="both"/>
      </w:pPr>
      <w:r>
        <w:rPr>
          <w:rFonts w:ascii="Times New Roman" w:hAnsi="Times New Roman"/>
          <w:b w:val="false"/>
          <w:i w:val="false"/>
          <w:color w:val="000000"/>
          <w:sz w:val="28"/>
        </w:rPr>
        <w:t>Метапредметные результаты освоения основной образовательной программы, формируемые при изучении обществознания:</w:t>
      </w:r>
    </w:p>
    <w:p>
      <w:pPr>
        <w:spacing w:before="0" w:after="0" w:line="264"/>
        <w:ind w:firstLine="600"/>
        <w:jc w:val="both"/>
      </w:pPr>
      <w:r>
        <w:rPr>
          <w:rFonts w:ascii="Times New Roman" w:hAnsi="Times New Roman"/>
          <w:b/>
          <w:i w:val="false"/>
          <w:color w:val="000000"/>
          <w:sz w:val="28"/>
        </w:rPr>
        <w:t>1.</w:t>
      </w:r>
      <w:r>
        <w:rPr>
          <w:rFonts w:ascii="Times New Roman" w:hAnsi="Times New Roman"/>
          <w:b w:val="false"/>
          <w:i w:val="false"/>
          <w:color w:val="000000"/>
          <w:sz w:val="28"/>
        </w:rPr>
        <w:t xml:space="preserve"> </w:t>
      </w:r>
      <w:r>
        <w:rPr>
          <w:rFonts w:ascii="Times New Roman" w:hAnsi="Times New Roman"/>
          <w:b/>
          <w:i w:val="false"/>
          <w:color w:val="000000"/>
          <w:sz w:val="28"/>
        </w:rPr>
        <w:t>Овладение универсальными учебными познавательными действиями.</w:t>
      </w:r>
    </w:p>
    <w:p>
      <w:pPr>
        <w:spacing w:before="0" w:after="0" w:line="264"/>
        <w:ind w:firstLine="600"/>
        <w:jc w:val="both"/>
      </w:pPr>
      <w:r>
        <w:rPr>
          <w:rFonts w:ascii="Times New Roman" w:hAnsi="Times New Roman"/>
          <w:b/>
          <w:i w:val="false"/>
          <w:color w:val="000000"/>
          <w:sz w:val="28"/>
        </w:rPr>
        <w:t>Базовые логические действия:</w:t>
      </w:r>
    </w:p>
    <w:p>
      <w:pPr>
        <w:spacing w:before="0" w:after="0" w:line="264"/>
        <w:ind w:firstLine="600"/>
        <w:jc w:val="both"/>
      </w:pPr>
      <w:r>
        <w:rPr>
          <w:rFonts w:ascii="Times New Roman" w:hAnsi="Times New Roman"/>
          <w:b w:val="false"/>
          <w:i w:val="false"/>
          <w:color w:val="000000"/>
          <w:sz w:val="28"/>
        </w:rPr>
        <w:t>выявлять и характеризовать существенные признаки социальных явлений и процессов;</w:t>
      </w:r>
    </w:p>
    <w:p>
      <w:pPr>
        <w:spacing w:before="0" w:after="0" w:line="264"/>
        <w:ind w:firstLine="600"/>
        <w:jc w:val="both"/>
      </w:pPr>
      <w:r>
        <w:rPr>
          <w:rFonts w:ascii="Times New Roman" w:hAnsi="Times New Roman"/>
          <w:b w:val="false"/>
          <w:i w:val="false"/>
          <w:color w:val="000000"/>
          <w:sz w:val="28"/>
        </w:rPr>
        <w:t>устанавливать существенный признак классификации социальных фактов, основания для их обобщения и сравнения, критерии проводимого анализа;</w:t>
      </w:r>
    </w:p>
    <w:p>
      <w:pPr>
        <w:spacing w:before="0" w:after="0" w:line="264"/>
        <w:ind w:firstLine="600"/>
        <w:jc w:val="both"/>
      </w:pPr>
      <w:r>
        <w:rPr>
          <w:rFonts w:ascii="Times New Roman" w:hAnsi="Times New Roman"/>
          <w:b w:val="false"/>
          <w:i w:val="false"/>
          <w:color w:val="000000"/>
          <w:sz w:val="28"/>
        </w:rPr>
        <w:t>с учётом предложенной задачи выявлять закономерности и противоречия в рассматриваемых фактах, данных и наблюдениях;</w:t>
      </w:r>
    </w:p>
    <w:p>
      <w:pPr>
        <w:spacing w:before="0" w:after="0" w:line="264"/>
        <w:ind w:firstLine="600"/>
        <w:jc w:val="both"/>
      </w:pPr>
      <w:r>
        <w:rPr>
          <w:rFonts w:ascii="Times New Roman" w:hAnsi="Times New Roman"/>
          <w:b w:val="false"/>
          <w:i w:val="false"/>
          <w:color w:val="000000"/>
          <w:sz w:val="28"/>
        </w:rPr>
        <w:t>предлагать критерии для выявления закономерностей и противоречий;</w:t>
      </w:r>
    </w:p>
    <w:p>
      <w:pPr>
        <w:spacing w:before="0" w:after="0" w:line="264"/>
        <w:ind w:firstLine="600"/>
        <w:jc w:val="both"/>
      </w:pPr>
      <w:r>
        <w:rPr>
          <w:rFonts w:ascii="Times New Roman" w:hAnsi="Times New Roman"/>
          <w:b w:val="false"/>
          <w:i w:val="false"/>
          <w:color w:val="000000"/>
          <w:sz w:val="28"/>
        </w:rPr>
        <w:t>выявлять дефицит информации, данных, необходимых для решения поставленной задачи;</w:t>
      </w:r>
    </w:p>
    <w:p>
      <w:pPr>
        <w:spacing w:before="0" w:after="0" w:line="264"/>
        <w:ind w:firstLine="600"/>
        <w:jc w:val="both"/>
      </w:pPr>
      <w:r>
        <w:rPr>
          <w:rFonts w:ascii="Times New Roman" w:hAnsi="Times New Roman"/>
          <w:b w:val="false"/>
          <w:i w:val="false"/>
          <w:color w:val="000000"/>
          <w:sz w:val="28"/>
        </w:rPr>
        <w:t xml:space="preserve">выявлять причинно-следственные связи при изучении явлений и процессов; </w:t>
      </w:r>
    </w:p>
    <w:p>
      <w:pPr>
        <w:spacing w:before="0" w:after="0" w:line="264"/>
        <w:ind w:firstLine="600"/>
        <w:jc w:val="both"/>
      </w:pPr>
      <w:r>
        <w:rPr>
          <w:rFonts w:ascii="Times New Roman" w:hAnsi="Times New Roman"/>
          <w:b w:val="false"/>
          <w:i w:val="false"/>
          <w:color w:val="000000"/>
          <w:sz w:val="28"/>
        </w:rPr>
        <w:t>делать выводы с использованием дедуктивных и индуктивных умозаключений, умозаключений по аналогии, формулировать гипотезы о взаимосвязях;</w:t>
      </w:r>
    </w:p>
    <w:p>
      <w:pPr>
        <w:spacing w:before="0" w:after="0" w:line="264"/>
        <w:ind w:firstLine="600"/>
        <w:jc w:val="both"/>
      </w:pPr>
      <w:r>
        <w:rPr>
          <w:rFonts w:ascii="Times New Roman" w:hAnsi="Times New Roman"/>
          <w:b w:val="false"/>
          <w:i w:val="false"/>
          <w:color w:val="000000"/>
          <w:sz w:val="28"/>
        </w:rPr>
        <w:t>самостоятельно выбирать способ решения учебной задачи (сравнивать несколько вариантов решения, выбирать наи­более подходящий с учётом самостоятельно выделенных критериев).</w:t>
      </w:r>
    </w:p>
    <w:p>
      <w:pPr>
        <w:spacing w:before="0" w:after="0" w:line="264"/>
        <w:ind w:firstLine="600"/>
        <w:jc w:val="both"/>
      </w:pPr>
      <w:r>
        <w:rPr>
          <w:rFonts w:ascii="Times New Roman" w:hAnsi="Times New Roman"/>
          <w:b/>
          <w:i w:val="false"/>
          <w:color w:val="000000"/>
          <w:sz w:val="28"/>
        </w:rPr>
        <w:t>Базовые исследовательские действия:</w:t>
      </w:r>
    </w:p>
    <w:p>
      <w:pPr>
        <w:spacing w:before="0" w:after="0" w:line="264"/>
        <w:ind w:firstLine="600"/>
        <w:jc w:val="both"/>
      </w:pPr>
      <w:r>
        <w:rPr>
          <w:rFonts w:ascii="Times New Roman" w:hAnsi="Times New Roman"/>
          <w:b w:val="false"/>
          <w:i w:val="false"/>
          <w:color w:val="000000"/>
          <w:sz w:val="28"/>
        </w:rPr>
        <w:t>использовать вопросы как исследовательский инструмент познания;</w:t>
      </w:r>
    </w:p>
    <w:p>
      <w:pPr>
        <w:spacing w:before="0" w:after="0" w:line="264"/>
        <w:ind w:firstLine="600"/>
        <w:jc w:val="both"/>
      </w:pPr>
      <w:r>
        <w:rPr>
          <w:rFonts w:ascii="Times New Roman" w:hAnsi="Times New Roman"/>
          <w:b w:val="false"/>
          <w:i w:val="false"/>
          <w:color w:val="000000"/>
          <w:sz w:val="28"/>
        </w:rPr>
        <w:t>формулировать вопросы, фиксирующие разрыв между реальным и желательным состоянием ситуации, объекта, самостоятельно устанавливать искомое и данное;</w:t>
      </w:r>
    </w:p>
    <w:p>
      <w:pPr>
        <w:spacing w:before="0" w:after="0" w:line="264"/>
        <w:ind w:firstLine="600"/>
        <w:jc w:val="both"/>
      </w:pPr>
      <w:r>
        <w:rPr>
          <w:rFonts w:ascii="Times New Roman" w:hAnsi="Times New Roman"/>
          <w:b w:val="false"/>
          <w:i w:val="false"/>
          <w:color w:val="000000"/>
          <w:sz w:val="28"/>
        </w:rPr>
        <w:t>формулировать гипотезу об истинности собственных суждений и суждений других, аргументировать свою позицию, мнение;</w:t>
      </w:r>
    </w:p>
    <w:p>
      <w:pPr>
        <w:spacing w:before="0" w:after="0" w:line="264"/>
        <w:ind w:firstLine="600"/>
        <w:jc w:val="both"/>
      </w:pPr>
      <w:r>
        <w:rPr>
          <w:rFonts w:ascii="Times New Roman" w:hAnsi="Times New Roman"/>
          <w:b w:val="false"/>
          <w:i w:val="false"/>
          <w:color w:val="000000"/>
          <w:sz w:val="28"/>
        </w:rPr>
        <w:t>проводить по самостоятельно составленному плану небольшое исследование по установлению особенностей объекта изучения, причинно-следственных связей и зависимостей объектов между собой;</w:t>
      </w:r>
    </w:p>
    <w:p>
      <w:pPr>
        <w:spacing w:before="0" w:after="0" w:line="264"/>
        <w:ind w:firstLine="600"/>
        <w:jc w:val="both"/>
      </w:pPr>
      <w:r>
        <w:rPr>
          <w:rFonts w:ascii="Times New Roman" w:hAnsi="Times New Roman"/>
          <w:b w:val="false"/>
          <w:i w:val="false"/>
          <w:color w:val="000000"/>
          <w:sz w:val="28"/>
        </w:rPr>
        <w:t>оценивать на применимость и достоверность информацию, полученную в ходе исследования;</w:t>
      </w:r>
    </w:p>
    <w:p>
      <w:pPr>
        <w:spacing w:before="0" w:after="0" w:line="264"/>
        <w:ind w:firstLine="600"/>
        <w:jc w:val="both"/>
      </w:pPr>
      <w:r>
        <w:rPr>
          <w:rFonts w:ascii="Times New Roman" w:hAnsi="Times New Roman"/>
          <w:b w:val="false"/>
          <w:i w:val="false"/>
          <w:color w:val="000000"/>
          <w:sz w:val="28"/>
        </w:rPr>
        <w:t>самостоятельно формулировать обобщения и выводы по результатам проведённого наблюдения, исследования, владеть инструментами оценки достоверности полученных выводов и обобщений;</w:t>
      </w:r>
    </w:p>
    <w:p>
      <w:pPr>
        <w:spacing w:before="0" w:after="0" w:line="264"/>
        <w:ind w:firstLine="600"/>
        <w:jc w:val="both"/>
      </w:pPr>
      <w:r>
        <w:rPr>
          <w:rFonts w:ascii="Times New Roman" w:hAnsi="Times New Roman"/>
          <w:b w:val="false"/>
          <w:i w:val="false"/>
          <w:color w:val="000000"/>
          <w:sz w:val="28"/>
        </w:rPr>
        <w:t>прогнозировать возможное дальнейшее развитие процессов, событий и их последствия в аналогичных или сходных ситуациях, выдвигать предположения об их развитии в новых условиях и контекстах.</w:t>
      </w:r>
    </w:p>
    <w:p>
      <w:pPr>
        <w:spacing w:before="0" w:after="0" w:line="264"/>
        <w:ind w:firstLine="600"/>
        <w:jc w:val="both"/>
      </w:pPr>
      <w:r>
        <w:rPr>
          <w:rFonts w:ascii="Times New Roman" w:hAnsi="Times New Roman"/>
          <w:b/>
          <w:i w:val="false"/>
          <w:color w:val="000000"/>
          <w:sz w:val="28"/>
        </w:rPr>
        <w:t>Работа с информацией:</w:t>
      </w:r>
    </w:p>
    <w:p>
      <w:pPr>
        <w:spacing w:before="0" w:after="0" w:line="264"/>
        <w:ind w:firstLine="600"/>
        <w:jc w:val="both"/>
      </w:pPr>
      <w:r>
        <w:rPr>
          <w:rFonts w:ascii="Times New Roman" w:hAnsi="Times New Roman"/>
          <w:b w:val="false"/>
          <w:i w:val="false"/>
          <w:color w:val="000000"/>
          <w:sz w:val="28"/>
        </w:rPr>
        <w:t>применять различные методы, инструменты и запросы при поиске и отборе информации или данных из источников с учётом предложенной учебной задачи и заданных критериев;</w:t>
      </w:r>
    </w:p>
    <w:p>
      <w:pPr>
        <w:spacing w:before="0" w:after="0" w:line="264"/>
        <w:ind w:firstLine="600"/>
        <w:jc w:val="both"/>
      </w:pPr>
      <w:r>
        <w:rPr>
          <w:rFonts w:ascii="Times New Roman" w:hAnsi="Times New Roman"/>
          <w:b w:val="false"/>
          <w:i w:val="false"/>
          <w:color w:val="000000"/>
          <w:sz w:val="28"/>
        </w:rPr>
        <w:t>выбирать, анализировать, систематизировать и интерпретировать информацию различных видов и форм представления;</w:t>
      </w:r>
    </w:p>
    <w:p>
      <w:pPr>
        <w:spacing w:before="0" w:after="0" w:line="264"/>
        <w:ind w:firstLine="600"/>
        <w:jc w:val="both"/>
      </w:pPr>
      <w:r>
        <w:rPr>
          <w:rFonts w:ascii="Times New Roman" w:hAnsi="Times New Roman"/>
          <w:b w:val="false"/>
          <w:i w:val="false"/>
          <w:color w:val="000000"/>
          <w:sz w:val="28"/>
        </w:rPr>
        <w:t>находить сходные аргументы (подтверждающие или опровергающие одну и ту же идею, версию) в различных информационных источниках;</w:t>
      </w:r>
    </w:p>
    <w:p>
      <w:pPr>
        <w:spacing w:before="0" w:after="0" w:line="264"/>
        <w:ind w:firstLine="600"/>
        <w:jc w:val="both"/>
      </w:pPr>
      <w:r>
        <w:rPr>
          <w:rFonts w:ascii="Times New Roman" w:hAnsi="Times New Roman"/>
          <w:b w:val="false"/>
          <w:i w:val="false"/>
          <w:color w:val="000000"/>
          <w:sz w:val="28"/>
        </w:rPr>
        <w:t>самостоятельно выбирать оптимальную форму представления информации;</w:t>
      </w:r>
    </w:p>
    <w:p>
      <w:pPr>
        <w:spacing w:before="0" w:after="0" w:line="264"/>
        <w:ind w:firstLine="600"/>
        <w:jc w:val="both"/>
      </w:pPr>
      <w:r>
        <w:rPr>
          <w:rFonts w:ascii="Times New Roman" w:hAnsi="Times New Roman"/>
          <w:b w:val="false"/>
          <w:i w:val="false"/>
          <w:color w:val="000000"/>
          <w:sz w:val="28"/>
        </w:rPr>
        <w:t>оценивать надёжность информации по критериям, предложенным педагогическим работником или сформулированным самостоятельно;</w:t>
      </w:r>
    </w:p>
    <w:p>
      <w:pPr>
        <w:spacing w:before="0" w:after="0" w:line="264"/>
        <w:ind w:firstLine="600"/>
        <w:jc w:val="both"/>
      </w:pPr>
      <w:r>
        <w:rPr>
          <w:rFonts w:ascii="Times New Roman" w:hAnsi="Times New Roman"/>
          <w:b w:val="false"/>
          <w:i w:val="false"/>
          <w:color w:val="000000"/>
          <w:sz w:val="28"/>
        </w:rPr>
        <w:t>эффективно запоминать и систематизировать информацию.</w:t>
      </w:r>
    </w:p>
    <w:p>
      <w:pPr>
        <w:spacing w:before="0" w:after="0" w:line="264"/>
        <w:ind w:firstLine="600"/>
        <w:jc w:val="both"/>
      </w:pPr>
      <w:r>
        <w:rPr>
          <w:rFonts w:ascii="Times New Roman" w:hAnsi="Times New Roman"/>
          <w:b/>
          <w:i w:val="false"/>
          <w:color w:val="000000"/>
          <w:sz w:val="28"/>
        </w:rPr>
        <w:t xml:space="preserve">2. </w:t>
      </w:r>
      <w:r>
        <w:rPr>
          <w:rFonts w:ascii="Times New Roman" w:hAnsi="Times New Roman"/>
          <w:b/>
          <w:i w:val="false"/>
          <w:color w:val="000000"/>
          <w:sz w:val="28"/>
        </w:rPr>
        <w:t>Овладение универсальными учебными коммуникативными действиями.</w:t>
      </w:r>
    </w:p>
    <w:p>
      <w:pPr>
        <w:spacing w:before="0" w:after="0" w:line="264"/>
        <w:ind w:firstLine="600"/>
        <w:jc w:val="both"/>
      </w:pPr>
      <w:r>
        <w:rPr>
          <w:rFonts w:ascii="Times New Roman" w:hAnsi="Times New Roman"/>
          <w:b/>
          <w:i w:val="false"/>
          <w:color w:val="000000"/>
          <w:sz w:val="28"/>
        </w:rPr>
        <w:t>Общение:</w:t>
      </w:r>
    </w:p>
    <w:p>
      <w:pPr>
        <w:spacing w:before="0" w:after="0" w:line="264"/>
        <w:ind w:firstLine="600"/>
        <w:jc w:val="both"/>
      </w:pPr>
      <w:r>
        <w:rPr>
          <w:rFonts w:ascii="Times New Roman" w:hAnsi="Times New Roman"/>
          <w:b w:val="false"/>
          <w:i w:val="false"/>
          <w:color w:val="000000"/>
          <w:sz w:val="28"/>
        </w:rPr>
        <w:t>воспринимать и формулировать суждения, выражать эмоции в соответствии с целями и условиями общения;</w:t>
      </w:r>
    </w:p>
    <w:p>
      <w:pPr>
        <w:spacing w:before="0" w:after="0" w:line="264"/>
        <w:ind w:firstLine="600"/>
        <w:jc w:val="both"/>
      </w:pPr>
      <w:r>
        <w:rPr>
          <w:rFonts w:ascii="Times New Roman" w:hAnsi="Times New Roman"/>
          <w:b w:val="false"/>
          <w:i w:val="false"/>
          <w:color w:val="000000"/>
          <w:sz w:val="28"/>
        </w:rPr>
        <w:t>выражать себя (свою точку зрения) в устных и письменных текстах;</w:t>
      </w:r>
    </w:p>
    <w:p>
      <w:pPr>
        <w:spacing w:before="0" w:after="0" w:line="264"/>
        <w:ind w:firstLine="600"/>
        <w:jc w:val="both"/>
      </w:pPr>
      <w:r>
        <w:rPr>
          <w:rFonts w:ascii="Times New Roman" w:hAnsi="Times New Roman"/>
          <w:b w:val="false"/>
          <w:i w:val="false"/>
          <w:color w:val="000000"/>
          <w:sz w:val="28"/>
        </w:rP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pPr>
        <w:spacing w:before="0" w:after="0" w:line="264"/>
        <w:ind w:firstLine="600"/>
        <w:jc w:val="both"/>
      </w:pPr>
      <w:r>
        <w:rPr>
          <w:rFonts w:ascii="Times New Roman" w:hAnsi="Times New Roman"/>
          <w:b w:val="false"/>
          <w:i w:val="false"/>
          <w:color w:val="000000"/>
          <w:sz w:val="28"/>
        </w:rPr>
        <w:t>понимать намерения других, проявлять уважительное отношение к собеседнику и в корректной форме формулировать свои возражения;</w:t>
      </w:r>
    </w:p>
    <w:p>
      <w:pPr>
        <w:spacing w:before="0" w:after="0" w:line="264"/>
        <w:ind w:firstLine="600"/>
        <w:jc w:val="both"/>
      </w:pPr>
      <w:r>
        <w:rPr>
          <w:rFonts w:ascii="Times New Roman" w:hAnsi="Times New Roman"/>
          <w:b w:val="false"/>
          <w:i w:val="false"/>
          <w:color w:val="000000"/>
          <w:sz w:val="28"/>
        </w:rPr>
        <w:t>в ходе диалога и (или) дискуссии задавать вопросы по существу обсуждаемой темы и высказывать идеи, нацеленные на решение задачи и поддержание благожелательности общения;</w:t>
      </w:r>
    </w:p>
    <w:p>
      <w:pPr>
        <w:spacing w:before="0" w:after="0" w:line="264"/>
        <w:ind w:firstLine="600"/>
        <w:jc w:val="both"/>
      </w:pPr>
      <w:r>
        <w:rPr>
          <w:rFonts w:ascii="Times New Roman" w:hAnsi="Times New Roman"/>
          <w:b w:val="false"/>
          <w:i w:val="false"/>
          <w:color w:val="000000"/>
          <w:sz w:val="28"/>
        </w:rPr>
        <w:t>сопоставлять свои суждения с суждениями других участников диалога, обнаруживать различие и сходство позиций;</w:t>
      </w:r>
    </w:p>
    <w:p>
      <w:pPr>
        <w:spacing w:before="0" w:after="0" w:line="264"/>
        <w:ind w:firstLine="600"/>
        <w:jc w:val="both"/>
      </w:pPr>
      <w:r>
        <w:rPr>
          <w:rFonts w:ascii="Times New Roman" w:hAnsi="Times New Roman"/>
          <w:b w:val="false"/>
          <w:i w:val="false"/>
          <w:color w:val="000000"/>
          <w:sz w:val="28"/>
        </w:rPr>
        <w:t>публично представлять результаты выполненного исследования, проекта;</w:t>
      </w:r>
    </w:p>
    <w:p>
      <w:pPr>
        <w:spacing w:before="0" w:after="0" w:line="264"/>
        <w:ind w:firstLine="600"/>
        <w:jc w:val="both"/>
      </w:pPr>
      <w:r>
        <w:rPr>
          <w:rFonts w:ascii="Times New Roman" w:hAnsi="Times New Roman"/>
          <w:b w:val="false"/>
          <w:i w:val="false"/>
          <w:color w:val="000000"/>
          <w:sz w:val="28"/>
        </w:rP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pPr>
        <w:spacing w:before="0" w:after="0" w:line="264"/>
        <w:ind w:firstLine="600"/>
        <w:jc w:val="both"/>
      </w:pPr>
      <w:r>
        <w:rPr>
          <w:rFonts w:ascii="Times New Roman" w:hAnsi="Times New Roman"/>
          <w:b/>
          <w:i w:val="false"/>
          <w:color w:val="000000"/>
          <w:sz w:val="28"/>
        </w:rPr>
        <w:t>Совместная деятельность:</w:t>
      </w:r>
    </w:p>
    <w:p>
      <w:pPr>
        <w:spacing w:before="0" w:after="0" w:line="264"/>
        <w:ind w:firstLine="600"/>
        <w:jc w:val="both"/>
      </w:pPr>
      <w:r>
        <w:rPr>
          <w:rFonts w:ascii="Times New Roman" w:hAnsi="Times New Roman"/>
          <w:b w:val="false"/>
          <w:i w:val="false"/>
          <w:color w:val="000000"/>
          <w:sz w:val="28"/>
        </w:rPr>
        <w:t>понимать и использовать преимущества командной и индивидуальной работы при решении конкретной проблемы, обосновывать необходимость применения групповых форм взаимодействия при решении поставленной задачи;</w:t>
      </w:r>
    </w:p>
    <w:p>
      <w:pPr>
        <w:spacing w:before="0" w:after="0" w:line="264"/>
        <w:ind w:firstLine="600"/>
        <w:jc w:val="both"/>
      </w:pPr>
      <w:r>
        <w:rPr>
          <w:rFonts w:ascii="Times New Roman" w:hAnsi="Times New Roman"/>
          <w:b w:val="false"/>
          <w:i w:val="false"/>
          <w:color w:val="000000"/>
          <w:sz w:val="28"/>
        </w:rP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pPr>
        <w:spacing w:before="0" w:after="0" w:line="264"/>
        <w:ind w:firstLine="600"/>
        <w:jc w:val="both"/>
      </w:pPr>
      <w:r>
        <w:rPr>
          <w:rFonts w:ascii="Times New Roman" w:hAnsi="Times New Roman"/>
          <w:b w:val="false"/>
          <w:i w:val="false"/>
          <w:color w:val="000000"/>
          <w:sz w:val="28"/>
        </w:rPr>
        <w:t>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участвовать в групповых формах работы (обсуждения, обмен мнений, «мозговые штурмы» и иные);</w:t>
      </w:r>
    </w:p>
    <w:p>
      <w:pPr>
        <w:spacing w:before="0" w:after="0" w:line="264"/>
        <w:ind w:firstLine="600"/>
        <w:jc w:val="both"/>
      </w:pPr>
      <w:r>
        <w:rPr>
          <w:rFonts w:ascii="Times New Roman" w:hAnsi="Times New Roman"/>
          <w:b w:val="false"/>
          <w:i w:val="false"/>
          <w:color w:val="000000"/>
          <w:sz w:val="28"/>
        </w:rPr>
        <w:t>выполнять свою часть работы, достигать качественного результата по своему направлению и координировать свои действия с другими членами команды;</w:t>
      </w:r>
    </w:p>
    <w:p>
      <w:pPr>
        <w:spacing w:before="0" w:after="0" w:line="264"/>
        <w:ind w:firstLine="600"/>
        <w:jc w:val="both"/>
      </w:pPr>
      <w:r>
        <w:rPr>
          <w:rFonts w:ascii="Times New Roman" w:hAnsi="Times New Roman"/>
          <w:b w:val="false"/>
          <w:i w:val="false"/>
          <w:color w:val="000000"/>
          <w:sz w:val="28"/>
        </w:rP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pPr>
        <w:spacing w:before="0" w:after="0" w:line="264"/>
        <w:ind w:firstLine="600"/>
        <w:jc w:val="both"/>
      </w:pPr>
      <w:r>
        <w:rPr>
          <w:rFonts w:ascii="Times New Roman" w:hAnsi="Times New Roman"/>
          <w:b/>
          <w:i w:val="false"/>
          <w:color w:val="000000"/>
          <w:sz w:val="28"/>
        </w:rPr>
        <w:t xml:space="preserve">3. </w:t>
      </w:r>
      <w:r>
        <w:rPr>
          <w:rFonts w:ascii="Times New Roman" w:hAnsi="Times New Roman"/>
          <w:b/>
          <w:i w:val="false"/>
          <w:color w:val="000000"/>
          <w:sz w:val="28"/>
        </w:rPr>
        <w:t>Овладение универсальными учебными регулятивными действиями.</w:t>
      </w:r>
    </w:p>
    <w:p>
      <w:pPr>
        <w:spacing w:before="0" w:after="0" w:line="264"/>
        <w:ind w:firstLine="600"/>
        <w:jc w:val="both"/>
      </w:pPr>
      <w:r>
        <w:rPr>
          <w:rFonts w:ascii="Times New Roman" w:hAnsi="Times New Roman"/>
          <w:b/>
          <w:i w:val="false"/>
          <w:color w:val="000000"/>
          <w:sz w:val="28"/>
        </w:rPr>
        <w:t>Самоорганизация:</w:t>
      </w:r>
    </w:p>
    <w:p>
      <w:pPr>
        <w:spacing w:before="0" w:after="0" w:line="264"/>
        <w:ind w:firstLine="600"/>
        <w:jc w:val="both"/>
      </w:pPr>
      <w:r>
        <w:rPr>
          <w:rFonts w:ascii="Times New Roman" w:hAnsi="Times New Roman"/>
          <w:b w:val="false"/>
          <w:i w:val="false"/>
          <w:color w:val="000000"/>
          <w:sz w:val="28"/>
        </w:rPr>
        <w:t>выявлять проблемы для решения в жизненных и учебных ситуациях;</w:t>
      </w:r>
    </w:p>
    <w:p>
      <w:pPr>
        <w:spacing w:before="0" w:after="0" w:line="264"/>
        <w:ind w:firstLine="600"/>
        <w:jc w:val="both"/>
      </w:pPr>
      <w:r>
        <w:rPr>
          <w:rFonts w:ascii="Times New Roman" w:hAnsi="Times New Roman"/>
          <w:b w:val="false"/>
          <w:i w:val="false"/>
          <w:color w:val="000000"/>
          <w:sz w:val="28"/>
        </w:rPr>
        <w:t>ориентироваться в различных подходах принятия решений (индивидуальное, принятие решения в группе, принятие решений в группе);</w:t>
      </w:r>
    </w:p>
    <w:p>
      <w:pPr>
        <w:spacing w:before="0" w:after="0" w:line="264"/>
        <w:ind w:firstLine="600"/>
        <w:jc w:val="both"/>
      </w:pPr>
      <w:r>
        <w:rPr>
          <w:rFonts w:ascii="Times New Roman" w:hAnsi="Times New Roman"/>
          <w:b w:val="false"/>
          <w:i w:val="false"/>
          <w:color w:val="000000"/>
          <w:sz w:val="28"/>
        </w:rPr>
        <w:t>самостоятельно составлять алгоритм решения задачи (или его часть), выбирать способ решения учебной задачи с учётом имеющихся ресурсов и собственных возможностей, аргументировать предлагаемые варианты решений;</w:t>
      </w:r>
    </w:p>
    <w:p>
      <w:pPr>
        <w:spacing w:before="0" w:after="0" w:line="264"/>
        <w:ind w:firstLine="600"/>
        <w:jc w:val="both"/>
      </w:pPr>
      <w:r>
        <w:rPr>
          <w:rFonts w:ascii="Times New Roman" w:hAnsi="Times New Roman"/>
          <w:b w:val="false"/>
          <w:i w:val="false"/>
          <w:color w:val="000000"/>
          <w:sz w:val="28"/>
        </w:rPr>
        <w:t>составлять план действий (план реализации намеченного алгоритма решения), корректировать предложенный алгоритм с учётом получения новых знаний об изучаемом объекте;</w:t>
      </w:r>
    </w:p>
    <w:p>
      <w:pPr>
        <w:spacing w:before="0" w:after="0" w:line="264"/>
        <w:ind w:firstLine="600"/>
        <w:jc w:val="both"/>
      </w:pPr>
      <w:r>
        <w:rPr>
          <w:rFonts w:ascii="Times New Roman" w:hAnsi="Times New Roman"/>
          <w:b w:val="false"/>
          <w:i w:val="false"/>
          <w:color w:val="000000"/>
          <w:sz w:val="28"/>
        </w:rPr>
        <w:t>делать выбор и брать ответственность за решение.</w:t>
      </w:r>
    </w:p>
    <w:p>
      <w:pPr>
        <w:spacing w:before="0" w:after="0" w:line="264"/>
        <w:ind w:firstLine="600"/>
        <w:jc w:val="both"/>
      </w:pPr>
      <w:r>
        <w:rPr>
          <w:rFonts w:ascii="Times New Roman" w:hAnsi="Times New Roman"/>
          <w:b/>
          <w:i w:val="false"/>
          <w:color w:val="000000"/>
          <w:sz w:val="28"/>
        </w:rPr>
        <w:t>Самоконтроль:</w:t>
      </w:r>
    </w:p>
    <w:p>
      <w:pPr>
        <w:spacing w:before="0" w:after="0" w:line="264"/>
        <w:ind w:firstLine="600"/>
        <w:jc w:val="both"/>
      </w:pPr>
      <w:r>
        <w:rPr>
          <w:rFonts w:ascii="Times New Roman" w:hAnsi="Times New Roman"/>
          <w:b w:val="false"/>
          <w:i w:val="false"/>
          <w:color w:val="000000"/>
          <w:sz w:val="28"/>
        </w:rPr>
        <w:t>владеть способами самоконтроля, самомотивации и рефлексии;</w:t>
      </w:r>
    </w:p>
    <w:p>
      <w:pPr>
        <w:spacing w:before="0" w:after="0" w:line="264"/>
        <w:ind w:firstLine="600"/>
        <w:jc w:val="both"/>
      </w:pPr>
      <w:r>
        <w:rPr>
          <w:rFonts w:ascii="Times New Roman" w:hAnsi="Times New Roman"/>
          <w:b w:val="false"/>
          <w:i w:val="false"/>
          <w:color w:val="000000"/>
          <w:sz w:val="28"/>
        </w:rPr>
        <w:t>давать адекватную оценку ситуации и предлагать план её изменения;</w:t>
      </w:r>
    </w:p>
    <w:p>
      <w:pPr>
        <w:spacing w:before="0" w:after="0" w:line="264"/>
        <w:ind w:firstLine="600"/>
        <w:jc w:val="both"/>
      </w:pPr>
      <w:r>
        <w:rPr>
          <w:rFonts w:ascii="Times New Roman" w:hAnsi="Times New Roman"/>
          <w:b w:val="false"/>
          <w:i w:val="false"/>
          <w:color w:val="000000"/>
          <w:sz w:val="28"/>
        </w:rPr>
        <w:t>учитывать контекст и предвидеть трудности, которые могут возникнуть при решении учебной задачи, адаптировать решение к меняющимся обстоятельствам;</w:t>
      </w:r>
    </w:p>
    <w:p>
      <w:pPr>
        <w:spacing w:before="0" w:after="0" w:line="264"/>
        <w:ind w:firstLine="600"/>
        <w:jc w:val="both"/>
      </w:pPr>
      <w:r>
        <w:rPr>
          <w:rFonts w:ascii="Times New Roman" w:hAnsi="Times New Roman"/>
          <w:b w:val="false"/>
          <w:i w:val="false"/>
          <w:color w:val="000000"/>
          <w:sz w:val="28"/>
        </w:rPr>
        <w:t>объяснять причины достижения (недостижения) результатов деятельности, давать оценку приобретённому опыту, уметь находить позитивное в произошедшей ситуации;</w:t>
      </w:r>
    </w:p>
    <w:p>
      <w:pPr>
        <w:spacing w:before="0" w:after="0" w:line="264"/>
        <w:ind w:firstLine="600"/>
        <w:jc w:val="both"/>
      </w:pPr>
      <w:r>
        <w:rPr>
          <w:rFonts w:ascii="Times New Roman" w:hAnsi="Times New Roman"/>
          <w:b w:val="false"/>
          <w:i w:val="false"/>
          <w:color w:val="000000"/>
          <w:sz w:val="28"/>
        </w:rPr>
        <w:t>вносить коррективы в деятельность на основе новых обстоятельств, изменившихся ситуаций, установленных ошибок, возникших трудностей;</w:t>
      </w:r>
    </w:p>
    <w:p>
      <w:pPr>
        <w:spacing w:before="0" w:after="0" w:line="264"/>
        <w:ind w:firstLine="600"/>
        <w:jc w:val="both"/>
      </w:pPr>
      <w:r>
        <w:rPr>
          <w:rFonts w:ascii="Times New Roman" w:hAnsi="Times New Roman"/>
          <w:b w:val="false"/>
          <w:i w:val="false"/>
          <w:color w:val="000000"/>
          <w:sz w:val="28"/>
        </w:rPr>
        <w:t>оценивать соответствие результата цели и условиям.</w:t>
      </w:r>
    </w:p>
    <w:p>
      <w:pPr>
        <w:spacing w:before="0" w:after="0" w:line="264"/>
        <w:ind w:firstLine="600"/>
        <w:jc w:val="both"/>
      </w:pPr>
      <w:r>
        <w:rPr>
          <w:rFonts w:ascii="Times New Roman" w:hAnsi="Times New Roman"/>
          <w:b/>
          <w:i w:val="false"/>
          <w:color w:val="000000"/>
          <w:sz w:val="28"/>
        </w:rPr>
        <w:t>Эмоциональный интеллект:</w:t>
      </w:r>
    </w:p>
    <w:p>
      <w:pPr>
        <w:spacing w:before="0" w:after="0" w:line="264"/>
        <w:ind w:firstLine="600"/>
        <w:jc w:val="both"/>
      </w:pPr>
      <w:r>
        <w:rPr>
          <w:rFonts w:ascii="Times New Roman" w:hAnsi="Times New Roman"/>
          <w:b w:val="false"/>
          <w:i w:val="false"/>
          <w:color w:val="000000"/>
          <w:sz w:val="28"/>
        </w:rPr>
        <w:t>различать, называть и управлять собственными эмоциями и эмоциями других;</w:t>
      </w:r>
    </w:p>
    <w:p>
      <w:pPr>
        <w:spacing w:before="0" w:after="0" w:line="264"/>
        <w:ind w:firstLine="600"/>
        <w:jc w:val="both"/>
      </w:pPr>
      <w:r>
        <w:rPr>
          <w:rFonts w:ascii="Times New Roman" w:hAnsi="Times New Roman"/>
          <w:b w:val="false"/>
          <w:i w:val="false"/>
          <w:color w:val="000000"/>
          <w:sz w:val="28"/>
        </w:rPr>
        <w:t>выявлять и анализировать причины эмоций;</w:t>
      </w:r>
    </w:p>
    <w:p>
      <w:pPr>
        <w:spacing w:before="0" w:after="0" w:line="264"/>
        <w:ind w:firstLine="600"/>
        <w:jc w:val="both"/>
      </w:pPr>
      <w:r>
        <w:rPr>
          <w:rFonts w:ascii="Times New Roman" w:hAnsi="Times New Roman"/>
          <w:b w:val="false"/>
          <w:i w:val="false"/>
          <w:color w:val="000000"/>
          <w:sz w:val="28"/>
        </w:rPr>
        <w:t>ставить себя на место другого человека, понимать мотивы и намерения другого;</w:t>
      </w:r>
    </w:p>
    <w:p>
      <w:pPr>
        <w:spacing w:before="0" w:after="0" w:line="264"/>
        <w:ind w:firstLine="600"/>
        <w:jc w:val="both"/>
      </w:pPr>
      <w:r>
        <w:rPr>
          <w:rFonts w:ascii="Times New Roman" w:hAnsi="Times New Roman"/>
          <w:b w:val="false"/>
          <w:i w:val="false"/>
          <w:color w:val="000000"/>
          <w:sz w:val="28"/>
        </w:rPr>
        <w:t>регулировать способ выражения эмоций.</w:t>
      </w:r>
    </w:p>
    <w:p>
      <w:pPr>
        <w:spacing w:before="0" w:after="0" w:line="264"/>
        <w:ind w:firstLine="600"/>
        <w:jc w:val="both"/>
      </w:pPr>
      <w:r>
        <w:rPr>
          <w:rFonts w:ascii="Times New Roman" w:hAnsi="Times New Roman"/>
          <w:b/>
          <w:i w:val="false"/>
          <w:color w:val="000000"/>
          <w:sz w:val="28"/>
        </w:rPr>
        <w:t>Принятие себя и других:</w:t>
      </w:r>
    </w:p>
    <w:p>
      <w:pPr>
        <w:spacing w:before="0" w:after="0" w:line="264"/>
        <w:ind w:firstLine="600"/>
        <w:jc w:val="both"/>
      </w:pPr>
      <w:r>
        <w:rPr>
          <w:rFonts w:ascii="Times New Roman" w:hAnsi="Times New Roman"/>
          <w:b w:val="false"/>
          <w:i w:val="false"/>
          <w:color w:val="000000"/>
          <w:sz w:val="28"/>
        </w:rPr>
        <w:t>осознанно относиться к другому человеку, его мнению;</w:t>
      </w:r>
    </w:p>
    <w:p>
      <w:pPr>
        <w:spacing w:before="0" w:after="0" w:line="264"/>
        <w:ind w:firstLine="600"/>
        <w:jc w:val="both"/>
      </w:pPr>
      <w:r>
        <w:rPr>
          <w:rFonts w:ascii="Times New Roman" w:hAnsi="Times New Roman"/>
          <w:b w:val="false"/>
          <w:i w:val="false"/>
          <w:color w:val="000000"/>
          <w:sz w:val="28"/>
        </w:rPr>
        <w:t>признавать своё право на ошибку и такое же право другого;</w:t>
      </w:r>
    </w:p>
    <w:p>
      <w:pPr>
        <w:spacing w:before="0" w:after="0" w:line="264"/>
        <w:ind w:firstLine="600"/>
        <w:jc w:val="both"/>
      </w:pPr>
      <w:r>
        <w:rPr>
          <w:rFonts w:ascii="Times New Roman" w:hAnsi="Times New Roman"/>
          <w:b w:val="false"/>
          <w:i w:val="false"/>
          <w:color w:val="000000"/>
          <w:sz w:val="28"/>
        </w:rPr>
        <w:t>принимать себя и других, не осуждая;</w:t>
      </w:r>
    </w:p>
    <w:p>
      <w:pPr>
        <w:spacing w:before="0" w:after="0" w:line="264"/>
        <w:ind w:firstLine="600"/>
        <w:jc w:val="both"/>
      </w:pPr>
      <w:r>
        <w:rPr>
          <w:rFonts w:ascii="Times New Roman" w:hAnsi="Times New Roman"/>
          <w:b w:val="false"/>
          <w:i w:val="false"/>
          <w:color w:val="000000"/>
          <w:sz w:val="28"/>
        </w:rPr>
        <w:t>открытость себе и другим;</w:t>
      </w:r>
    </w:p>
    <w:p>
      <w:pPr>
        <w:spacing w:before="0" w:after="0" w:line="264"/>
        <w:ind w:firstLine="600"/>
        <w:jc w:val="both"/>
      </w:pPr>
      <w:r>
        <w:rPr>
          <w:rFonts w:ascii="Times New Roman" w:hAnsi="Times New Roman"/>
          <w:b w:val="false"/>
          <w:i w:val="false"/>
          <w:color w:val="000000"/>
          <w:sz w:val="28"/>
        </w:rPr>
        <w:t>осознавать невозможность контролировать всё вокруг.</w:t>
      </w:r>
    </w:p>
    <w:p>
      <w:pPr>
        <w:spacing w:before="0" w:after="0" w:line="264"/>
        <w:ind w:left="120"/>
        <w:jc w:val="both"/>
      </w:pPr>
    </w:p>
    <w:p>
      <w:pPr>
        <w:spacing w:before="0" w:after="0" w:line="264"/>
        <w:ind w:left="120"/>
        <w:jc w:val="both"/>
      </w:pPr>
      <w:r>
        <w:rPr>
          <w:rFonts w:ascii="Times New Roman" w:hAnsi="Times New Roman"/>
          <w:b/>
          <w:i w:val="false"/>
          <w:color w:val="000000"/>
          <w:sz w:val="28"/>
        </w:rPr>
        <w:t>ПРЕДМЕТНЫЕ РЕЗУЛЬТАТЫ</w:t>
      </w:r>
    </w:p>
    <w:p>
      <w:pPr>
        <w:spacing w:before="0" w:after="0" w:line="264"/>
        <w:ind w:left="120"/>
        <w:jc w:val="both"/>
      </w:pPr>
    </w:p>
    <w:p>
      <w:pPr>
        <w:spacing w:before="0" w:after="0" w:line="264"/>
        <w:ind w:left="120"/>
        <w:jc w:val="both"/>
      </w:pPr>
      <w:r>
        <w:rPr>
          <w:rFonts w:ascii="Times New Roman" w:hAnsi="Times New Roman"/>
          <w:b/>
          <w:i w:val="false"/>
          <w:color w:val="000000"/>
          <w:sz w:val="28"/>
        </w:rPr>
        <w:t>6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и его социальное окружение</w:t>
      </w:r>
    </w:p>
    <w:p>
      <w:pPr>
        <w:numPr>
          <w:ilvl w:val="0"/>
          <w:numId w:val="2"/>
        </w:numPr>
        <w:spacing w:before="0" w:after="0" w:line="264"/>
        <w:jc w:val="both"/>
      </w:pPr>
      <w:r>
        <w:rPr>
          <w:rFonts w:ascii="Times New Roman" w:hAnsi="Times New Roman"/>
          <w:b w:val="false"/>
          <w:i w:val="false"/>
          <w:color w:val="000000"/>
          <w:sz w:val="28"/>
        </w:rPr>
        <w:t>осваивать и применять знания о социальных свойствах человека, формировании личности, деятельности человека и её видах, образовании, правах и обязанностях учащихся, общении и его правилах, особенностях взаимодействия человека с другими людьми;</w:t>
      </w:r>
    </w:p>
    <w:p>
      <w:pPr>
        <w:numPr>
          <w:ilvl w:val="0"/>
          <w:numId w:val="2"/>
        </w:numPr>
        <w:spacing w:before="0" w:after="0" w:line="264"/>
        <w:jc w:val="both"/>
      </w:pPr>
      <w:r>
        <w:rPr>
          <w:rFonts w:ascii="Times New Roman" w:hAnsi="Times New Roman"/>
          <w:b w:val="false"/>
          <w:i w:val="false"/>
          <w:color w:val="000000"/>
          <w:sz w:val="28"/>
        </w:rPr>
        <w:t>характеризовать традиционные российские духовно-нравственные ценности на примерах семьи, семейных традиций; характеризовать основные потребности человека, показывать их индивидуальный характер; особенности личностного становления и социальной позиции людей с ограниченными возможностями здоровья; деятельность человека; образование и его значение для человека и общества;</w:t>
      </w:r>
    </w:p>
    <w:p>
      <w:pPr>
        <w:numPr>
          <w:ilvl w:val="0"/>
          <w:numId w:val="2"/>
        </w:numPr>
        <w:spacing w:before="0" w:after="0" w:line="264"/>
        <w:jc w:val="both"/>
      </w:pPr>
      <w:r>
        <w:rPr>
          <w:rFonts w:ascii="Times New Roman" w:hAnsi="Times New Roman"/>
          <w:b w:val="false"/>
          <w:i w:val="false"/>
          <w:color w:val="000000"/>
          <w:sz w:val="28"/>
        </w:rPr>
        <w:t>приводить примеры деятельности людей, её различных мотивов и особенностей в современных условиях; малых групп, положения человека в группе; конфликтных ситуаций в малой группе и конструктивных разрешений конфликтов; проявлений лидерства, соперничества и сотрудничества людей в группах;</w:t>
      </w:r>
    </w:p>
    <w:p>
      <w:pPr>
        <w:numPr>
          <w:ilvl w:val="0"/>
          <w:numId w:val="2"/>
        </w:numPr>
        <w:spacing w:before="0" w:after="0" w:line="264"/>
        <w:jc w:val="both"/>
      </w:pPr>
      <w:r>
        <w:rPr>
          <w:rFonts w:ascii="Times New Roman" w:hAnsi="Times New Roman"/>
          <w:b w:val="false"/>
          <w:i w:val="false"/>
          <w:color w:val="000000"/>
          <w:sz w:val="28"/>
        </w:rPr>
        <w:t>классифицировать по разным признакам виды деятельности человека, потребности людей;</w:t>
      </w:r>
    </w:p>
    <w:p>
      <w:pPr>
        <w:numPr>
          <w:ilvl w:val="0"/>
          <w:numId w:val="2"/>
        </w:numPr>
        <w:spacing w:before="0" w:after="0" w:line="264"/>
        <w:jc w:val="both"/>
      </w:pPr>
      <w:r>
        <w:rPr>
          <w:rFonts w:ascii="Times New Roman" w:hAnsi="Times New Roman"/>
          <w:b w:val="false"/>
          <w:i w:val="false"/>
          <w:color w:val="000000"/>
          <w:sz w:val="28"/>
        </w:rPr>
        <w:t>сравнивать понятия «индивид», «индивидуальность», «личность»; свойства человека и животных; виды деятельности (игра, труд, учение);</w:t>
      </w:r>
    </w:p>
    <w:p>
      <w:pPr>
        <w:numPr>
          <w:ilvl w:val="0"/>
          <w:numId w:val="2"/>
        </w:numPr>
        <w:spacing w:before="0" w:after="0" w:line="264"/>
        <w:jc w:val="both"/>
      </w:pPr>
      <w:r>
        <w:rPr>
          <w:rFonts w:ascii="Times New Roman" w:hAnsi="Times New Roman"/>
          <w:b w:val="false"/>
          <w:i w:val="false"/>
          <w:color w:val="000000"/>
          <w:sz w:val="28"/>
        </w:rPr>
        <w:t>устанавливать и объяснять взаимосвязи людей в малых группах; целей, способов и результатов деятельности, целей и средств общения;</w:t>
      </w:r>
    </w:p>
    <w:p>
      <w:pPr>
        <w:numPr>
          <w:ilvl w:val="0"/>
          <w:numId w:val="2"/>
        </w:numPr>
        <w:spacing w:before="0" w:after="0" w:line="264"/>
        <w:jc w:val="both"/>
      </w:pPr>
      <w:r>
        <w:rPr>
          <w:rFonts w:ascii="Times New Roman" w:hAnsi="Times New Roman"/>
          <w:b w:val="false"/>
          <w:i w:val="false"/>
          <w:color w:val="000000"/>
          <w:sz w:val="28"/>
        </w:rPr>
        <w:t>использовать полученные знания для объяснения (устного и письменного) сущности общения как социального явления, познания человеком мира и самого себя как вида деятельности, роли непрерывного образования, значения личного социального опыта при осуществлении образовательной деятельности и общения в школе, семье, группе сверстников;</w:t>
      </w:r>
    </w:p>
    <w:p>
      <w:pPr>
        <w:numPr>
          <w:ilvl w:val="0"/>
          <w:numId w:val="2"/>
        </w:numPr>
        <w:spacing w:before="0" w:after="0" w:line="264"/>
        <w:jc w:val="both"/>
      </w:pPr>
      <w:r>
        <w:rPr>
          <w:rFonts w:ascii="Times New Roman" w:hAnsi="Times New Roman"/>
          <w:b w:val="false"/>
          <w:i w:val="false"/>
          <w:color w:val="000000"/>
          <w:sz w:val="28"/>
        </w:rPr>
        <w:t>определять и аргументировать с опорой на обществоведческие знания и личный социальный опыт своё отношение к людям с ограниченными возможностями здоровья, к различным способам выражения личной индивидуальности, к различным формам неформального общения подростков;</w:t>
      </w:r>
    </w:p>
    <w:p>
      <w:pPr>
        <w:numPr>
          <w:ilvl w:val="0"/>
          <w:numId w:val="2"/>
        </w:numPr>
        <w:spacing w:before="0" w:after="0" w:line="264"/>
        <w:jc w:val="both"/>
      </w:pPr>
      <w:r>
        <w:rPr>
          <w:rFonts w:ascii="Times New Roman" w:hAnsi="Times New Roman"/>
          <w:b w:val="false"/>
          <w:i w:val="false"/>
          <w:color w:val="000000"/>
          <w:sz w:val="28"/>
        </w:rPr>
        <w:t>решать познавательные и практические задачи, касающиеся прав и обязанностей учащегося; отражающие особенности ­отношений в семье, со сверстниками, старшими и младшими;</w:t>
      </w:r>
    </w:p>
    <w:p>
      <w:pPr>
        <w:numPr>
          <w:ilvl w:val="0"/>
          <w:numId w:val="2"/>
        </w:numPr>
        <w:spacing w:before="0" w:after="0" w:line="264"/>
        <w:jc w:val="both"/>
      </w:pPr>
      <w:r>
        <w:rPr>
          <w:rFonts w:ascii="Times New Roman" w:hAnsi="Times New Roman"/>
          <w:b w:val="false"/>
          <w:i w:val="false"/>
          <w:color w:val="000000"/>
          <w:sz w:val="28"/>
        </w:rPr>
        <w:t>овладевать смысловым чтением текстов обществоведческой тематики, в том числе извлечений из Закона «Об образовании в Российской Федерации»; составлять на их основе план, преобразовывать текстовую информацию в таблицу, схему;</w:t>
      </w:r>
    </w:p>
    <w:p>
      <w:pPr>
        <w:numPr>
          <w:ilvl w:val="0"/>
          <w:numId w:val="2"/>
        </w:numPr>
        <w:spacing w:before="0" w:after="0" w:line="264"/>
        <w:jc w:val="both"/>
      </w:pPr>
      <w:r>
        <w:rPr>
          <w:rFonts w:ascii="Times New Roman" w:hAnsi="Times New Roman"/>
          <w:b w:val="false"/>
          <w:i w:val="false"/>
          <w:color w:val="000000"/>
          <w:sz w:val="28"/>
        </w:rPr>
        <w:t>искать и извлекать информацию о связи поколений в нашем обществе, об особенностях подросткового возраста, о правах и обязанностях учащегося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2"/>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о человеке и его социальном окружении из адаптированных источников (в том числе учебных материалов) и публикаций в СМИ;</w:t>
      </w:r>
    </w:p>
    <w:p>
      <w:pPr>
        <w:numPr>
          <w:ilvl w:val="0"/>
          <w:numId w:val="2"/>
        </w:numPr>
        <w:spacing w:before="0" w:after="0" w:line="264"/>
        <w:jc w:val="both"/>
      </w:pPr>
      <w:r>
        <w:rPr>
          <w:rFonts w:ascii="Times New Roman" w:hAnsi="Times New Roman"/>
          <w:b w:val="false"/>
          <w:i w:val="false"/>
          <w:color w:val="000000"/>
          <w:sz w:val="28"/>
        </w:rPr>
        <w:t>оценивать собственные поступки и поведение других людей в ходе общения, в ситуациях взаимодействия с людьми с ограниченными возможностями здоровья; оценивать своё отношение к учёбе как важному виду деятельности;</w:t>
      </w:r>
    </w:p>
    <w:p>
      <w:pPr>
        <w:numPr>
          <w:ilvl w:val="0"/>
          <w:numId w:val="2"/>
        </w:numPr>
        <w:spacing w:before="0" w:after="0" w:line="264"/>
        <w:jc w:val="both"/>
      </w:pPr>
      <w:r>
        <w:rPr>
          <w:rFonts w:ascii="Times New Roman" w:hAnsi="Times New Roman"/>
          <w:b w:val="false"/>
          <w:i w:val="false"/>
          <w:color w:val="000000"/>
          <w:sz w:val="28"/>
        </w:rPr>
        <w:t>приобретать опыт использования полученных знаний в практической деятельности, в повседневной жизни для выстраивания отношений с представителями старших поколений, со сверстниками и младшими по возрасту, активного участия в жизни школы и класса;</w:t>
      </w:r>
    </w:p>
    <w:p>
      <w:pPr>
        <w:numPr>
          <w:ilvl w:val="0"/>
          <w:numId w:val="2"/>
        </w:numPr>
        <w:spacing w:before="0" w:after="0" w:line="264"/>
        <w:jc w:val="both"/>
      </w:pPr>
      <w:r>
        <w:rPr>
          <w:rFonts w:ascii="Times New Roman" w:hAnsi="Times New Roman"/>
          <w:b w:val="false"/>
          <w:i w:val="false"/>
          <w:color w:val="000000"/>
          <w:sz w:val="28"/>
        </w:rPr>
        <w:t>приобретать опыт совместной деятельности,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Общество, в котором мы живём</w:t>
      </w:r>
    </w:p>
    <w:p>
      <w:pPr>
        <w:numPr>
          <w:ilvl w:val="0"/>
          <w:numId w:val="3"/>
        </w:numPr>
        <w:spacing w:before="0" w:after="0" w:line="264"/>
        <w:jc w:val="both"/>
      </w:pPr>
      <w:r>
        <w:rPr>
          <w:rFonts w:ascii="Times New Roman" w:hAnsi="Times New Roman"/>
          <w:b w:val="false"/>
          <w:i w:val="false"/>
          <w:color w:val="000000"/>
          <w:sz w:val="28"/>
        </w:rPr>
        <w:t>осваивать и применять знания об обществе и природе, положении человека в обществе; процессах и явлениях в экономической жизни общества; явлениях в политической жизни общества, о народах России, о государственной власти в Российской Федерации; культуре и духовной жизни; типах общества, глобальных проблемах;</w:t>
      </w:r>
    </w:p>
    <w:p>
      <w:pPr>
        <w:numPr>
          <w:ilvl w:val="0"/>
          <w:numId w:val="3"/>
        </w:numPr>
        <w:spacing w:before="0" w:after="0" w:line="264"/>
        <w:jc w:val="both"/>
      </w:pPr>
      <w:r>
        <w:rPr>
          <w:rFonts w:ascii="Times New Roman" w:hAnsi="Times New Roman"/>
          <w:b w:val="false"/>
          <w:i w:val="false"/>
          <w:color w:val="000000"/>
          <w:sz w:val="28"/>
        </w:rPr>
        <w:t>характеризовать устройство общества, российское государство, высшие органы государственной власти в Российской Федерации, традиционные российские духовно-нравственные ценности, особенности информационного общества;</w:t>
      </w:r>
    </w:p>
    <w:p>
      <w:pPr>
        <w:numPr>
          <w:ilvl w:val="0"/>
          <w:numId w:val="3"/>
        </w:numPr>
        <w:spacing w:before="0" w:after="0" w:line="264"/>
        <w:jc w:val="both"/>
      </w:pPr>
      <w:r>
        <w:rPr>
          <w:rFonts w:ascii="Times New Roman" w:hAnsi="Times New Roman"/>
          <w:b w:val="false"/>
          <w:i w:val="false"/>
          <w:color w:val="000000"/>
          <w:sz w:val="28"/>
        </w:rPr>
        <w:t>приводить примеры разного положения людей в обществе, видов экономической деятельности, глобальных проблем;</w:t>
      </w:r>
    </w:p>
    <w:p>
      <w:pPr>
        <w:numPr>
          <w:ilvl w:val="0"/>
          <w:numId w:val="3"/>
        </w:numPr>
        <w:spacing w:before="0" w:after="0" w:line="264"/>
        <w:jc w:val="both"/>
      </w:pPr>
      <w:r>
        <w:rPr>
          <w:rFonts w:ascii="Times New Roman" w:hAnsi="Times New Roman"/>
          <w:b w:val="false"/>
          <w:i w:val="false"/>
          <w:color w:val="000000"/>
          <w:sz w:val="28"/>
        </w:rPr>
        <w:t>классифицировать социальные общности и группы;</w:t>
      </w:r>
    </w:p>
    <w:p>
      <w:pPr>
        <w:numPr>
          <w:ilvl w:val="0"/>
          <w:numId w:val="3"/>
        </w:numPr>
        <w:spacing w:before="0" w:after="0" w:line="264"/>
        <w:jc w:val="both"/>
      </w:pPr>
      <w:r>
        <w:rPr>
          <w:rFonts w:ascii="Times New Roman" w:hAnsi="Times New Roman"/>
          <w:b w:val="false"/>
          <w:i w:val="false"/>
          <w:color w:val="000000"/>
          <w:sz w:val="28"/>
        </w:rPr>
        <w:t>сравнивать социальные общности и группы, положение в об­ществе различных людей; различные формы хозяйствования;</w:t>
      </w:r>
    </w:p>
    <w:p>
      <w:pPr>
        <w:numPr>
          <w:ilvl w:val="0"/>
          <w:numId w:val="3"/>
        </w:numPr>
        <w:spacing w:before="0" w:after="0" w:line="264"/>
        <w:jc w:val="both"/>
      </w:pPr>
      <w:r>
        <w:rPr>
          <w:rFonts w:ascii="Times New Roman" w:hAnsi="Times New Roman"/>
          <w:b w:val="false"/>
          <w:i w:val="false"/>
          <w:color w:val="000000"/>
          <w:sz w:val="28"/>
        </w:rPr>
        <w:t>устанавливать взаимодействия общества и природы, человека и общества, деятельности основных участников экономики;</w:t>
      </w:r>
    </w:p>
    <w:p>
      <w:pPr>
        <w:numPr>
          <w:ilvl w:val="0"/>
          <w:numId w:val="3"/>
        </w:numPr>
        <w:spacing w:before="0" w:after="0" w:line="264"/>
        <w:jc w:val="both"/>
      </w:pPr>
      <w:r>
        <w:rPr>
          <w:rFonts w:ascii="Times New Roman" w:hAnsi="Times New Roman"/>
          <w:b w:val="false"/>
          <w:i w:val="false"/>
          <w:color w:val="000000"/>
          <w:sz w:val="28"/>
        </w:rPr>
        <w:t>использовать полученные знания для объяснения (устного и письменного) влияния природы на общество и общества на природу сущности и взаимосвязей явлений, процессов социальной действительности;</w:t>
      </w:r>
    </w:p>
    <w:p>
      <w:pPr>
        <w:numPr>
          <w:ilvl w:val="0"/>
          <w:numId w:val="3"/>
        </w:numPr>
        <w:spacing w:before="0" w:after="0" w:line="264"/>
        <w:jc w:val="both"/>
      </w:pPr>
      <w:r>
        <w:rPr>
          <w:rFonts w:ascii="Times New Roman" w:hAnsi="Times New Roman"/>
          <w:b w:val="false"/>
          <w:i w:val="false"/>
          <w:color w:val="000000"/>
          <w:sz w:val="28"/>
        </w:rPr>
        <w:t>определять и аргументировать с опорой на обществоведческие знания, факты общественной жизни и личный социальный опыт своё отношение к проблемам взаимодействия человека и природы, сохранению духовных ценностей российского народа;</w:t>
      </w:r>
    </w:p>
    <w:p>
      <w:pPr>
        <w:numPr>
          <w:ilvl w:val="0"/>
          <w:numId w:val="3"/>
        </w:numPr>
        <w:spacing w:before="0" w:after="0" w:line="264"/>
        <w:jc w:val="both"/>
      </w:pPr>
      <w:r>
        <w:rPr>
          <w:rFonts w:ascii="Times New Roman" w:hAnsi="Times New Roman"/>
          <w:b w:val="false"/>
          <w:i w:val="false"/>
          <w:color w:val="000000"/>
          <w:sz w:val="28"/>
        </w:rPr>
        <w:t>решать познавательные и практические задачи (в том числе задачи, отражающие возможности юного гражданина внести свой вклад в решение экологической проблемы);</w:t>
      </w:r>
    </w:p>
    <w:p>
      <w:pPr>
        <w:numPr>
          <w:ilvl w:val="0"/>
          <w:numId w:val="3"/>
        </w:numPr>
        <w:spacing w:before="0" w:after="0" w:line="264"/>
        <w:jc w:val="both"/>
      </w:pPr>
      <w:r>
        <w:rPr>
          <w:rFonts w:ascii="Times New Roman" w:hAnsi="Times New Roman"/>
          <w:b w:val="false"/>
          <w:i w:val="false"/>
          <w:color w:val="000000"/>
          <w:sz w:val="28"/>
        </w:rPr>
        <w:t>овладевать смысловым чтением текстов обществоведческой тематики, касающихся отношений человека и природы, уст­ройства общественной жизни, основных сфер жизни общества;</w:t>
      </w:r>
    </w:p>
    <w:p>
      <w:pPr>
        <w:numPr>
          <w:ilvl w:val="0"/>
          <w:numId w:val="3"/>
        </w:numPr>
        <w:spacing w:before="0" w:after="0" w:line="264"/>
        <w:jc w:val="both"/>
      </w:pPr>
      <w:r>
        <w:rPr>
          <w:rFonts w:ascii="Times New Roman" w:hAnsi="Times New Roman"/>
          <w:b w:val="false"/>
          <w:i w:val="false"/>
          <w:color w:val="000000"/>
          <w:sz w:val="28"/>
        </w:rPr>
        <w:t>извлекать информацию из разных источников о человеке и обществе, включая информацию о народах России;</w:t>
      </w:r>
    </w:p>
    <w:p>
      <w:pPr>
        <w:numPr>
          <w:ilvl w:val="0"/>
          <w:numId w:val="3"/>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включая экономико-статистическую, из адаптированных источников (в том числе учебных материалов) и публикаций в СМИ; используя обществоведческие знания, формулировать выводы;</w:t>
      </w:r>
    </w:p>
    <w:p>
      <w:pPr>
        <w:numPr>
          <w:ilvl w:val="0"/>
          <w:numId w:val="3"/>
        </w:numPr>
        <w:spacing w:before="0" w:after="0" w:line="264"/>
        <w:jc w:val="both"/>
      </w:pPr>
      <w:r>
        <w:rPr>
          <w:rFonts w:ascii="Times New Roman" w:hAnsi="Times New Roman"/>
          <w:b w:val="false"/>
          <w:i w:val="false"/>
          <w:color w:val="000000"/>
          <w:sz w:val="28"/>
        </w:rPr>
        <w:t>оценивать собственные поступки и поведение других людей с точки зрения их соответствия духовным традициям общества;</w:t>
      </w:r>
    </w:p>
    <w:p>
      <w:pPr>
        <w:numPr>
          <w:ilvl w:val="0"/>
          <w:numId w:val="3"/>
        </w:numPr>
        <w:spacing w:before="0" w:after="0" w:line="264"/>
        <w:jc w:val="both"/>
      </w:pPr>
      <w:r>
        <w:rPr>
          <w:rFonts w:ascii="Times New Roman" w:hAnsi="Times New Roman"/>
          <w:b w:val="false"/>
          <w:i w:val="false"/>
          <w:color w:val="000000"/>
          <w:sz w:val="28"/>
        </w:rPr>
        <w:t>использовать полученные знания, включая основы финансовой грамотности, в практической деятельности, направленной на охрану природы; защиту прав потребителя (в том числе потребителя финансовых услуг), на соблюдение традиций общества, в котором мы живём;</w:t>
      </w:r>
    </w:p>
    <w:p>
      <w:pPr>
        <w:numPr>
          <w:ilvl w:val="0"/>
          <w:numId w:val="3"/>
        </w:numPr>
        <w:spacing w:before="0" w:after="0" w:line="264"/>
        <w:jc w:val="both"/>
      </w:pPr>
      <w:r>
        <w:rPr>
          <w:rFonts w:ascii="Times New Roman" w:hAnsi="Times New Roman"/>
          <w:b w:val="false"/>
          <w:i w:val="false"/>
          <w:color w:val="000000"/>
          <w:sz w:val="28"/>
        </w:rPr>
        <w:t>осуществлять совместную деятельность, включая взаимодействие с людьми другой культуры, национальной и религиозной принадлежности на основе взаимопонимания между людьми разных культур; осознавать ценность культуры и традиций народов России.</w:t>
      </w:r>
    </w:p>
    <w:p>
      <w:pPr>
        <w:spacing w:before="0" w:after="0" w:line="264"/>
        <w:ind w:left="120"/>
        <w:jc w:val="both"/>
      </w:pPr>
    </w:p>
    <w:p>
      <w:pPr>
        <w:spacing w:before="0" w:after="0" w:line="264"/>
        <w:ind w:left="120"/>
        <w:jc w:val="both"/>
      </w:pPr>
      <w:r>
        <w:rPr>
          <w:rFonts w:ascii="Times New Roman" w:hAnsi="Times New Roman"/>
          <w:b/>
          <w:i w:val="false"/>
          <w:color w:val="000000"/>
          <w:sz w:val="28"/>
        </w:rPr>
        <w:t>7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Социальные ценности и нормы</w:t>
      </w:r>
    </w:p>
    <w:p>
      <w:pPr>
        <w:numPr>
          <w:ilvl w:val="0"/>
          <w:numId w:val="4"/>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социальных ценностях; о содержании и значении социальных норм, регулирующих общественные отношения;</w:t>
      </w:r>
    </w:p>
    <w:p>
      <w:pPr>
        <w:numPr>
          <w:ilvl w:val="0"/>
          <w:numId w:val="4"/>
        </w:numPr>
        <w:spacing w:before="0" w:after="0" w:line="264"/>
        <w:jc w:val="both"/>
      </w:pPr>
      <w:r>
        <w:rPr>
          <w:rFonts w:ascii="Times New Roman" w:hAnsi="Times New Roman"/>
          <w:b/>
          <w:i w:val="false"/>
          <w:color w:val="000000"/>
          <w:sz w:val="28"/>
        </w:rPr>
        <w:t>характеризовать</w:t>
      </w:r>
      <w:r>
        <w:rPr>
          <w:rFonts w:ascii="Times New Roman" w:hAnsi="Times New Roman"/>
          <w:b w:val="false"/>
          <w:i w:val="false"/>
          <w:color w:val="000000"/>
          <w:sz w:val="28"/>
        </w:rPr>
        <w:t xml:space="preserve"> традиционные российские духовно-нравственные ценности (в том числе защита человеческой жизни, прав и свобод человека, гуманизм, милосердие); моральные нормы и их роль в жизни общества;</w:t>
      </w:r>
    </w:p>
    <w:p>
      <w:pPr>
        <w:numPr>
          <w:ilvl w:val="0"/>
          <w:numId w:val="4"/>
        </w:numPr>
        <w:spacing w:before="0" w:after="0" w:line="264"/>
        <w:jc w:val="both"/>
      </w:pPr>
      <w:r>
        <w:rPr>
          <w:rFonts w:ascii="Times New Roman" w:hAnsi="Times New Roman"/>
          <w:b/>
          <w:i w:val="false"/>
          <w:color w:val="000000"/>
          <w:sz w:val="28"/>
        </w:rPr>
        <w:t>приводить примеры</w:t>
      </w:r>
      <w:r>
        <w:rPr>
          <w:rFonts w:ascii="Times New Roman" w:hAnsi="Times New Roman"/>
          <w:b w:val="false"/>
          <w:i w:val="false"/>
          <w:color w:val="000000"/>
          <w:sz w:val="28"/>
        </w:rPr>
        <w:t xml:space="preserve"> гражданственности и патриотизма; ситуаций морального выбора; ситуаций, регулируемых различными видами социальных норм;</w:t>
      </w:r>
    </w:p>
    <w:p>
      <w:pPr>
        <w:numPr>
          <w:ilvl w:val="0"/>
          <w:numId w:val="4"/>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социальные нормы, их существенные признаки и элементы;</w:t>
      </w:r>
    </w:p>
    <w:p>
      <w:pPr>
        <w:numPr>
          <w:ilvl w:val="0"/>
          <w:numId w:val="4"/>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отдельные виды социальных норм;</w:t>
      </w:r>
    </w:p>
    <w:p>
      <w:pPr>
        <w:numPr>
          <w:ilvl w:val="0"/>
          <w:numId w:val="4"/>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влияние социальных норм на общество и человека;</w:t>
      </w:r>
    </w:p>
    <w:p>
      <w:pPr>
        <w:numPr>
          <w:ilvl w:val="0"/>
          <w:numId w:val="4"/>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объяснения (устного и письменного) сущности социальных норм;</w:t>
      </w:r>
    </w:p>
    <w:p>
      <w:pPr>
        <w:numPr>
          <w:ilvl w:val="0"/>
          <w:numId w:val="4"/>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явлениям социальной действительности с точки зрения социальных ценностей; к социальным нормам как регуляторам общественной жизни и поведения человека в обществе; </w:t>
      </w:r>
    </w:p>
    <w:p>
      <w:pPr>
        <w:numPr>
          <w:ilvl w:val="0"/>
          <w:numId w:val="4"/>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действие социальных норм как регуляторов общественной жизни и поведения человека;</w:t>
      </w:r>
    </w:p>
    <w:p>
      <w:pPr>
        <w:numPr>
          <w:ilvl w:val="0"/>
          <w:numId w:val="4"/>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текстов обществоведческой тематики, касающихся гуманизма, гражданственности, патриотизма;</w:t>
      </w:r>
    </w:p>
    <w:p>
      <w:pPr>
        <w:numPr>
          <w:ilvl w:val="0"/>
          <w:numId w:val="4"/>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информацию из разных источников о принципах и нормах морали, проблеме морального выбора;</w:t>
      </w:r>
    </w:p>
    <w:p>
      <w:pPr>
        <w:numPr>
          <w:ilvl w:val="0"/>
          <w:numId w:val="4"/>
        </w:numPr>
        <w:spacing w:before="0" w:after="0" w:line="264"/>
        <w:jc w:val="both"/>
      </w:pPr>
      <w:r>
        <w:rPr>
          <w:rFonts w:ascii="Times New Roman" w:hAnsi="Times New Roman"/>
          <w:b w:val="false"/>
          <w:i w:val="false"/>
          <w:color w:val="000000"/>
          <w:sz w:val="28"/>
        </w:rPr>
        <w:t>анализировать, обобщать, систематизировать, оценивать ­социальную информацию из адаптированных источников (в том числе учебных материалов) и публикаций в СМИ, ­соотносить её с собственными знаниями о моральном и правовом регулировании поведения человека;</w:t>
      </w:r>
    </w:p>
    <w:p>
      <w:pPr>
        <w:numPr>
          <w:ilvl w:val="0"/>
          <w:numId w:val="4"/>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собственные поступки, поведение людей с точки зрения их соответствия нормам морали;</w:t>
      </w:r>
    </w:p>
    <w:p>
      <w:pPr>
        <w:numPr>
          <w:ilvl w:val="0"/>
          <w:numId w:val="4"/>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социальных нормах в повседневной жизни; </w:t>
      </w:r>
    </w:p>
    <w:p>
      <w:pPr>
        <w:numPr>
          <w:ilvl w:val="0"/>
          <w:numId w:val="4"/>
        </w:numPr>
        <w:spacing w:before="0" w:after="0" w:line="264"/>
        <w:jc w:val="both"/>
      </w:pPr>
      <w:r>
        <w:rPr>
          <w:rFonts w:ascii="Times New Roman" w:hAnsi="Times New Roman"/>
          <w:b/>
          <w:i w:val="false"/>
          <w:color w:val="000000"/>
          <w:sz w:val="28"/>
        </w:rPr>
        <w:t>самостоятельно заполнять</w:t>
      </w:r>
      <w:r>
        <w:rPr>
          <w:rFonts w:ascii="Times New Roman" w:hAnsi="Times New Roman"/>
          <w:b w:val="false"/>
          <w:i w:val="false"/>
          <w:color w:val="000000"/>
          <w:sz w:val="28"/>
        </w:rPr>
        <w:t xml:space="preserve"> форму (в том числе электронную) и составлять простейший документ (заявление);</w:t>
      </w:r>
    </w:p>
    <w:p>
      <w:pPr>
        <w:numPr>
          <w:ilvl w:val="0"/>
          <w:numId w:val="4"/>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как участник правовых отношений</w:t>
      </w:r>
    </w:p>
    <w:p>
      <w:pPr>
        <w:numPr>
          <w:ilvl w:val="0"/>
          <w:numId w:val="5"/>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сущности права, о правоотношении как социальном и юридическом явлении; правовых нормах, регулирующих типичные для несовершеннолетнего и членов его семьи общественные отношения; правовом статусе гражданина Российской Федерации (в том числе несовершеннолетнего); правонарушениях и их опасности для личности и общества;</w:t>
      </w:r>
    </w:p>
    <w:p>
      <w:pPr>
        <w:numPr>
          <w:ilvl w:val="0"/>
          <w:numId w:val="5"/>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право как регулятор общественных отношений, конституционные права и обязанности гражданина Российской Федерации, права ребёнка в Российской Федерации;</w:t>
      </w:r>
    </w:p>
    <w:p>
      <w:pPr>
        <w:numPr>
          <w:ilvl w:val="0"/>
          <w:numId w:val="5"/>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и моделировать ситуации, в которых возникают правоотношения, и ситуации, связанные с правонарушениями и наступлением юридической ответственности; способы защиты прав ребёнка в Российской Федерации; примеры, поясняющие опасность правонарушений для личности и общества;</w:t>
      </w:r>
    </w:p>
    <w:p>
      <w:pPr>
        <w:numPr>
          <w:ilvl w:val="0"/>
          <w:numId w:val="5"/>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 том числе устанавливать существенный признак классификации) нормы права, выделяя существенные признаки;</w:t>
      </w:r>
    </w:p>
    <w:p>
      <w:pPr>
        <w:numPr>
          <w:ilvl w:val="0"/>
          <w:numId w:val="5"/>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 том числе устанавливать основания для сравнения) проступок и преступление, дееспособность малолетних в возрасте от 6 до 14 лет и несовершеннолетних в возрасте от 14 до 18 лет;</w:t>
      </w:r>
    </w:p>
    <w:p>
      <w:pPr>
        <w:numPr>
          <w:ilvl w:val="0"/>
          <w:numId w:val="5"/>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включая взаимодействия гражданина и государства, между правовым поведением и культурой личности; между особенностями дееспособности несовершеннолетнего и его юридической ответственностью;</w:t>
      </w:r>
    </w:p>
    <w:p>
      <w:pPr>
        <w:numPr>
          <w:ilvl w:val="0"/>
          <w:numId w:val="5"/>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сущности права, роли права в обществе, необходимости правомерного поведения, включая налоговое поведение и противодействие коррупции, различий между правомерным и противоправным поведением, проступком и преступлением; для осмысления личного социального опыта при исполнении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before="0" w:after="0" w:line="264"/>
        <w:jc w:val="both"/>
      </w:pPr>
      <w:r>
        <w:rPr>
          <w:rFonts w:ascii="Times New Roman" w:hAnsi="Times New Roman"/>
          <w:b/>
          <w:i w:val="false"/>
          <w:color w:val="000000"/>
          <w:sz w:val="28"/>
        </w:rPr>
        <w:t xml:space="preserve">определять </w:t>
      </w:r>
      <w:r>
        <w:rPr>
          <w:rFonts w:ascii="Times New Roman" w:hAnsi="Times New Roman"/>
          <w:b w:val="false"/>
          <w:i w:val="false"/>
          <w:color w:val="000000"/>
          <w:sz w:val="28"/>
        </w:rPr>
        <w:t>и аргументировать с опорой на обществоведческие знания, факты общественной жизни и личный социальный опыт своё отношение к роли правовых норм как регуляторов общественной жизни и поведения человека;</w:t>
      </w:r>
    </w:p>
    <w:p>
      <w:pPr>
        <w:numPr>
          <w:ilvl w:val="0"/>
          <w:numId w:val="5"/>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отражающие действие правовых норм как регуляторов общественной жизни и поведения человека, анализировать жизненные ситуации и принимать решения, связанные с исполнением типичных для несовершеннолетнего социальных ролей (члена семьи, учащегося, члена ученической общественной организации); </w:t>
      </w:r>
    </w:p>
    <w:p>
      <w:pPr>
        <w:numPr>
          <w:ilvl w:val="0"/>
          <w:numId w:val="5"/>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из фрагментов Конституции Российской Федерации и других нормативных правовых актов, из предложенных учителем источников о правах и обязанностях граждан, гарантиях и защите прав и свобод человека и гражданина в Российской Федерации, о правах ребёнка и способах их защиты и составлять на их основе план, преобразовывать текстовую информацию в таблицу, схему; </w:t>
      </w:r>
    </w:p>
    <w:p>
      <w:pPr>
        <w:numPr>
          <w:ilvl w:val="0"/>
          <w:numId w:val="5"/>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 сущности права и значении правовых норм, о правовой культуре, о гарантиях и защите прав и свобод человека и гражданина в Российской Федерации,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w:t>
      </w:r>
    </w:p>
    <w:p>
      <w:pPr>
        <w:numPr>
          <w:ilvl w:val="0"/>
          <w:numId w:val="5"/>
        </w:numPr>
        <w:spacing w:before="0" w:after="0" w:line="264"/>
        <w:jc w:val="both"/>
      </w:pPr>
      <w:r>
        <w:rPr>
          <w:rFonts w:ascii="Times New Roman" w:hAnsi="Times New Roman"/>
          <w:b/>
          <w:i w:val="false"/>
          <w:color w:val="000000"/>
          <w:sz w:val="28"/>
        </w:rPr>
        <w:t>анализировать, обобщать, систематизировать, оценивать</w:t>
      </w:r>
      <w:r>
        <w:rPr>
          <w:rFonts w:ascii="Times New Roman" w:hAnsi="Times New Roman"/>
          <w:b w:val="false"/>
          <w:i w:val="false"/>
          <w:color w:val="000000"/>
          <w:sz w:val="28"/>
        </w:rPr>
        <w:t xml:space="preserve"> социальную информацию из адаптированных источников (в том числе учебных материалов) и публикаций СМИ, соотносить её с собственными знаниями о правовом регулировании поведения человека, личным социальным опытом; используя обществоведческие знания, формулировать выводы, подкрепляя их аргументами;</w:t>
      </w:r>
    </w:p>
    <w:p>
      <w:pPr>
        <w:numPr>
          <w:ilvl w:val="0"/>
          <w:numId w:val="5"/>
        </w:numPr>
        <w:spacing w:before="0" w:after="0" w:line="264"/>
        <w:jc w:val="both"/>
      </w:pPr>
      <w:r>
        <w:rPr>
          <w:rFonts w:ascii="Times New Roman" w:hAnsi="Times New Roman"/>
          <w:b/>
          <w:i w:val="false"/>
          <w:color w:val="000000"/>
          <w:sz w:val="28"/>
        </w:rPr>
        <w:t>оценивать</w:t>
      </w:r>
      <w:r>
        <w:rPr>
          <w:rFonts w:ascii="Times New Roman" w:hAnsi="Times New Roman"/>
          <w:b w:val="false"/>
          <w:i w:val="false"/>
          <w:color w:val="000000"/>
          <w:sz w:val="28"/>
        </w:rPr>
        <w:t xml:space="preserve"> собственные поступки и поведение других людей с точки зрения их соответствия правовым нормам: выражать свою точку зрения, участвовать в дискуссии; </w:t>
      </w:r>
    </w:p>
    <w:p>
      <w:pPr>
        <w:numPr>
          <w:ilvl w:val="0"/>
          <w:numId w:val="5"/>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праве и правовых нормах в практической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(для реализации и защиты прав человека и гражданина, прав потребителя, выбора профессии и оценки собственных перспектив в профессиональной сфере с учётом приобретённых представлений о профессиях в сфере права, включая деятельность правоохранительных органов);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5"/>
        </w:numPr>
        <w:spacing w:before="0" w:after="0" w:line="264"/>
        <w:jc w:val="both"/>
      </w:pPr>
      <w:r>
        <w:rPr>
          <w:rFonts w:ascii="Times New Roman" w:hAnsi="Times New Roman"/>
          <w:b w:val="false"/>
          <w:i w:val="false"/>
          <w:color w:val="000000"/>
          <w:sz w:val="28"/>
        </w:rPr>
        <w:t xml:space="preserve">самостоятельно </w:t>
      </w:r>
      <w:r>
        <w:rPr>
          <w:rFonts w:ascii="Times New Roman" w:hAnsi="Times New Roman"/>
          <w:b/>
          <w:i w:val="false"/>
          <w:color w:val="000000"/>
          <w:sz w:val="28"/>
        </w:rPr>
        <w:t xml:space="preserve">заполнять </w:t>
      </w:r>
      <w:r>
        <w:rPr>
          <w:rFonts w:ascii="Times New Roman" w:hAnsi="Times New Roman"/>
          <w:b w:val="false"/>
          <w:i w:val="false"/>
          <w:color w:val="000000"/>
          <w:sz w:val="28"/>
        </w:rPr>
        <w:t>форму (в том числе электронную) и составлять простейший документ при получении паспорта гражданина Российской Федерации;</w:t>
      </w:r>
    </w:p>
    <w:p>
      <w:pPr>
        <w:numPr>
          <w:ilvl w:val="0"/>
          <w:numId w:val="5"/>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firstLine="600"/>
        <w:jc w:val="both"/>
      </w:pPr>
      <w:r>
        <w:rPr>
          <w:rFonts w:ascii="Times New Roman" w:hAnsi="Times New Roman"/>
          <w:b/>
          <w:i w:val="false"/>
          <w:color w:val="000000"/>
          <w:sz w:val="28"/>
        </w:rPr>
        <w:t>Основы российского права</w:t>
      </w:r>
    </w:p>
    <w:p>
      <w:pPr>
        <w:numPr>
          <w:ilvl w:val="0"/>
          <w:numId w:val="6"/>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Конституции Российской Федерации, других нормативных правовых актах, содержании и значении правовых норм, об отраслях права, о правовых нормах, регулирующих типичные для несовершеннолетнего и членов его семьи общественные отношения (в гражданском, трудовом и семейном, административном, уголовном праве); о защите прав несовершеннолетних; о юридической ответственности (гражданско-правовой, дисциплинарной, административной, уголовной); о правоохранительных органах; об обеспечении безопасности личности, общества и государства, в том числе от терроризма и экстремизма; </w:t>
      </w:r>
    </w:p>
    <w:p>
      <w:pPr>
        <w:numPr>
          <w:ilvl w:val="0"/>
          <w:numId w:val="6"/>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роль Конституции Российской Федерации в системе российского права; правоохранительных органов в защите правопорядка, обеспечении социальной стабильности и справедливости; гражданско-правовые отношения, сущность семейных правоотношений; способы защиты интересов и прав детей, оставшихся без попечения родителей; содержание трудового договора, виды правонарушений и виды наказаний;</w:t>
      </w:r>
    </w:p>
    <w:p>
      <w:pPr>
        <w:numPr>
          <w:ilvl w:val="0"/>
          <w:numId w:val="6"/>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 xml:space="preserve">примеры законов и подзаконных актов и моделировать ситуации, регулируемые нормами гражданского, трудового, семейного, административного и уголовного права, в том числе связанные с применением санкций за совершённые правонарушения; </w:t>
      </w:r>
    </w:p>
    <w:p>
      <w:pPr>
        <w:numPr>
          <w:ilvl w:val="0"/>
          <w:numId w:val="6"/>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виды нормативных правовых актов, виды правонарушений и юридической ответственности по отраслям права (в том числе устанавливать существенный признак классификации);</w:t>
      </w:r>
    </w:p>
    <w:p>
      <w:pPr>
        <w:numPr>
          <w:ilvl w:val="0"/>
          <w:numId w:val="6"/>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 том числе устанавливать основания для сравнения) сферы регулирования различных отраслей права (гражданского, трудового, семейного, административного и уголовного), права и обязанности работника и работодателя, имущественные и личные неимущественные отношения;</w:t>
      </w:r>
    </w:p>
    <w:p>
      <w:pPr>
        <w:numPr>
          <w:ilvl w:val="0"/>
          <w:numId w:val="6"/>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прав и обязанностей работника и работодателя, прав и обязанностей членов семьи; традиционных российских ценностей и личных неимущественных отношений в семье;</w:t>
      </w:r>
    </w:p>
    <w:p>
      <w:pPr>
        <w:numPr>
          <w:ilvl w:val="0"/>
          <w:numId w:val="6"/>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об отраслях права в решении учебных задач: для объяснения взаимосвязи гражданской правоспособности и дееспособности; значения семьи в жизни человека, общества и государства; социальной опасности и неприемлемости уголовных и административных правонарушений, экстремизма, терроризма, коррупции и необходимости противостоять им; </w:t>
      </w:r>
    </w:p>
    <w:p>
      <w:pPr>
        <w:numPr>
          <w:ilvl w:val="0"/>
          <w:numId w:val="6"/>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своё отношение к защите прав участников трудовых отношений с опорой на знания в области трудового права, к правонарушениям, формулировать аргументированные выводы о недопустимости нарушения правовых норм;</w:t>
      </w:r>
    </w:p>
    <w:p>
      <w:pPr>
        <w:numPr>
          <w:ilvl w:val="0"/>
          <w:numId w:val="6"/>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типичные взаимодействия, регулируемые нормами гражданского, трудового, семейного, административного и уголовного права;</w:t>
      </w:r>
    </w:p>
    <w:p>
      <w:pPr>
        <w:numPr>
          <w:ilvl w:val="0"/>
          <w:numId w:val="6"/>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из фрагментов нормативных правовых актов (Гражданский кодекс Российской Федерации, Семейный кодекс Российской Федерации, Трудовой кодекс Российской Федерации, Кодекс Российской Федерации об административных правонарушениях, Уголовный кодекс Российской Федерации), из предложенных учителем источников о правовых нормах, правоотношениях и специфике их регулирования, преобразовывать текстовую информацию в таблицу, схему; </w:t>
      </w:r>
    </w:p>
    <w:p>
      <w:pPr>
        <w:numPr>
          <w:ilvl w:val="0"/>
          <w:numId w:val="6"/>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по правовой тематике в сфере гражданского, трудового, семейного, административного и уголовного права: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6"/>
        </w:numPr>
        <w:spacing w:before="0" w:after="0" w:line="264"/>
        <w:jc w:val="both"/>
      </w:pPr>
      <w:r>
        <w:rPr>
          <w:rFonts w:ascii="Times New Roman" w:hAnsi="Times New Roman"/>
          <w:b/>
          <w:i w:val="false"/>
          <w:color w:val="000000"/>
          <w:sz w:val="28"/>
        </w:rPr>
        <w:t>анализировать, обобщать, систематизировать, оценивать</w:t>
      </w:r>
      <w:r>
        <w:rPr>
          <w:rFonts w:ascii="Times New Roman" w:hAnsi="Times New Roman"/>
          <w:b w:val="false"/>
          <w:i w:val="false"/>
          <w:color w:val="000000"/>
          <w:sz w:val="28"/>
        </w:rPr>
        <w:t xml:space="preserve"> ­социальную информацию из адаптированных источников(в том числе учебных материалов) и публикаций СМИ, соотносить её с собственными знаниями об отраслях права (гражданского, трудового, семейного, административного и уголовного) и личным социальным опытом; используя обществоведческие знания, формулировать выводы, подкрепляя их аргументами, о применении санкций за совершённые правонарушения, о юридической ответственности несовершеннолетних; </w:t>
      </w:r>
    </w:p>
    <w:p>
      <w:pPr>
        <w:numPr>
          <w:ilvl w:val="0"/>
          <w:numId w:val="6"/>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других людей с точки зрения их соответствия нормам гражданского, трудового, семейного, административного и уголовного права; </w:t>
      </w:r>
    </w:p>
    <w:p>
      <w:pPr>
        <w:numPr>
          <w:ilvl w:val="0"/>
          <w:numId w:val="6"/>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о нормах гражданского, трудового, семейного, административного и уголовного права в практической деятельности (выполнять проблемные задания, индивидуальные и групповые проекты), в повседневной жизни для осознанного выполнения обязанностей, правомерного поведения, реализации и защиты своих прав;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w:t>
      </w:r>
    </w:p>
    <w:p>
      <w:pPr>
        <w:numPr>
          <w:ilvl w:val="0"/>
          <w:numId w:val="6"/>
        </w:numPr>
        <w:spacing w:before="0" w:after="0" w:line="264"/>
        <w:jc w:val="both"/>
      </w:pPr>
      <w:r>
        <w:rPr>
          <w:rFonts w:ascii="Times New Roman" w:hAnsi="Times New Roman"/>
          <w:b w:val="false"/>
          <w:i w:val="false"/>
          <w:color w:val="000000"/>
          <w:sz w:val="28"/>
        </w:rPr>
        <w:t xml:space="preserve">самостоятельно </w:t>
      </w:r>
      <w:r>
        <w:rPr>
          <w:rFonts w:ascii="Times New Roman" w:hAnsi="Times New Roman"/>
          <w:b/>
          <w:i w:val="false"/>
          <w:color w:val="000000"/>
          <w:sz w:val="28"/>
        </w:rPr>
        <w:t xml:space="preserve">заполнять </w:t>
      </w:r>
      <w:r>
        <w:rPr>
          <w:rFonts w:ascii="Times New Roman" w:hAnsi="Times New Roman"/>
          <w:b w:val="false"/>
          <w:i w:val="false"/>
          <w:color w:val="000000"/>
          <w:sz w:val="28"/>
        </w:rPr>
        <w:t>форму (в том числе электронную) и составлять простейший документ (заявление о приёме на работу);</w:t>
      </w:r>
    </w:p>
    <w:p>
      <w:pPr>
        <w:numPr>
          <w:ilvl w:val="0"/>
          <w:numId w:val="6"/>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left="120"/>
        <w:jc w:val="both"/>
      </w:pPr>
    </w:p>
    <w:p>
      <w:pPr>
        <w:spacing w:before="0" w:after="0" w:line="264"/>
        <w:ind w:left="120"/>
        <w:jc w:val="both"/>
      </w:pPr>
      <w:r>
        <w:rPr>
          <w:rFonts w:ascii="Times New Roman" w:hAnsi="Times New Roman"/>
          <w:b/>
          <w:i w:val="false"/>
          <w:color w:val="000000"/>
          <w:sz w:val="28"/>
        </w:rPr>
        <w:t>8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экономических отношениях</w:t>
      </w:r>
    </w:p>
    <w:p>
      <w:pPr>
        <w:numPr>
          <w:ilvl w:val="0"/>
          <w:numId w:val="7"/>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экономической жизни общества, её основных проявлениях, экономических системах, собственности, механизме рыночного регулирования экономики, финансовых отношениях, роли государства в экономике, видах налогов, основах государственной бюджетной и денежно-кредитной политики, о влиянии государственной политики на развитие конкуренции; </w:t>
      </w:r>
    </w:p>
    <w:p>
      <w:pPr>
        <w:numPr>
          <w:ilvl w:val="0"/>
          <w:numId w:val="7"/>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способы координации хозяйственной жизни в различных экономических системах; объекты спроса и предложения на рынке труда и финансовом рынке; функции денег;</w:t>
      </w:r>
    </w:p>
    <w:p>
      <w:pPr>
        <w:numPr>
          <w:ilvl w:val="0"/>
          <w:numId w:val="7"/>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способов повышения эффективности производства; деятельности и проявления основных функций различных финансовых посредников; использования способов повышения эффективности производства;</w:t>
      </w:r>
    </w:p>
    <w:p>
      <w:pPr>
        <w:numPr>
          <w:ilvl w:val="0"/>
          <w:numId w:val="7"/>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(в том числе устанавливать существенный признак классификации) механизмы государственного регулирования экономики;</w:t>
      </w:r>
    </w:p>
    <w:p>
      <w:pPr>
        <w:numPr>
          <w:ilvl w:val="0"/>
          <w:numId w:val="7"/>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различные способы хозяйствования; </w:t>
      </w:r>
    </w:p>
    <w:p>
      <w:pPr>
        <w:numPr>
          <w:ilvl w:val="0"/>
          <w:numId w:val="7"/>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связи политических потрясений и социально-экономических кризисов в государстве;</w:t>
      </w:r>
    </w:p>
    <w:p>
      <w:pPr>
        <w:numPr>
          <w:ilvl w:val="0"/>
          <w:numId w:val="7"/>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объяснения причин достижения (недостижения) результатов экономической деятельности; для объяснения основных механизмов государственного регулирования экономики, государственной политики по развитию конкуренции, социально-экономической роли и функций предпринимательства, причин и последствий безработицы, необходимости правомерного налогового поведения;</w:t>
      </w:r>
    </w:p>
    <w:p>
      <w:pPr>
        <w:numPr>
          <w:ilvl w:val="0"/>
          <w:numId w:val="7"/>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социальных ценностей и с опорой на обществоведческие знания, факты общественной жизни своё отношение к предпринимательству и развитию собственного бизнеса; </w:t>
      </w:r>
    </w:p>
    <w:p>
      <w:pPr>
        <w:numPr>
          <w:ilvl w:val="0"/>
          <w:numId w:val="7"/>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связанные с осуществлением экономических действий, на основе рационального выбора в условиях ограниченных ресурсов; с использованием различных способов повышения эффективности производства; отражающие типичные ситуации и социальные взаимодействия в сфере экономической деятельности; отражающие процессы; </w:t>
      </w:r>
    </w:p>
    <w:p>
      <w:pPr>
        <w:numPr>
          <w:ilvl w:val="0"/>
          <w:numId w:val="7"/>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преобразовывать текстовую экономическую информацию в модели (таблица, схема, график и пр.), в том числе о свободных и экономических благах, о видах и формах предпринимательской деятельности, экономических и социальных последствиях безрабо­тицы;</w:t>
      </w:r>
    </w:p>
    <w:p>
      <w:pPr>
        <w:numPr>
          <w:ilvl w:val="0"/>
          <w:numId w:val="7"/>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 xml:space="preserve">информацию из адаптированных источников, публикаций СМИ и Интернета о тенденциях развития экономики в нашей стране, о борьбе с различными формами финансового мошенничества; </w:t>
      </w:r>
    </w:p>
    <w:p>
      <w:pPr>
        <w:numPr>
          <w:ilvl w:val="0"/>
          <w:numId w:val="7"/>
        </w:numPr>
        <w:spacing w:before="0" w:after="0" w:line="264"/>
        <w:jc w:val="both"/>
      </w:pPr>
      <w:r>
        <w:rPr>
          <w:rFonts w:ascii="Times New Roman" w:hAnsi="Times New Roman"/>
          <w:b/>
          <w:i w:val="false"/>
          <w:color w:val="000000"/>
          <w:sz w:val="28"/>
        </w:rPr>
        <w:t>анализировать, обобщать, систематизировать, конкретизировать</w:t>
      </w:r>
      <w:r>
        <w:rPr>
          <w:rFonts w:ascii="Times New Roman" w:hAnsi="Times New Roman"/>
          <w:b w:val="false"/>
          <w:i w:val="false"/>
          <w:color w:val="000000"/>
          <w:sz w:val="28"/>
        </w:rPr>
        <w:t xml:space="preserve"> и критически оценивать социальную информацию, включая экономико-статистическую, из адаптированных источников (в том числе учебных материалов) и публикаций СМИ, соотносить её с личным социальным опытом; используя обществоведческие знания, формулировать выводы, подкрепляя их аргументами;</w:t>
      </w:r>
    </w:p>
    <w:p>
      <w:pPr>
        <w:numPr>
          <w:ilvl w:val="0"/>
          <w:numId w:val="7"/>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поступки других людей с точки зрения их экономической рациональности (сложившиеся модели поведения производителей и потребителей; граждан, защищающих свои экономические интересы; практики осуществления экономических действий на основе рационального выбора в условиях ограниченных ресурсов; использования различных способов повышения эффективности производства, распределения семейных ресурсов, для оценки рисков осуществления финансовых мошенничеств, применения недобросовестных практик); </w:t>
      </w:r>
    </w:p>
    <w:p>
      <w:pPr>
        <w:numPr>
          <w:ilvl w:val="0"/>
          <w:numId w:val="7"/>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 xml:space="preserve">опыт использования знаний, включая основы финансовой грамотности, в практической деятельности и повседневной жизни для анализа потребления домашнего хозяйства, структуры семейного бюджета; составления личного финансового плана; для выбора профессии и оценки собственных перспектив в профессиональной сфере; выбора форм сбережений; для реализации и защиты прав потребителя (в том числе финансовых услуг), осознанного выполнения гражданских обязанностей, выбора профессии и оценки собственных перспектив в профессиональной сфере; </w:t>
      </w:r>
    </w:p>
    <w:p>
      <w:pPr>
        <w:numPr>
          <w:ilvl w:val="0"/>
          <w:numId w:val="7"/>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 xml:space="preserve">опыт составления простейших документов (личный финансовый план, заявление, резюме); </w:t>
      </w:r>
    </w:p>
    <w:p>
      <w:pPr>
        <w:numPr>
          <w:ilvl w:val="0"/>
          <w:numId w:val="7"/>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гуманистических ценностей,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в мире культуры</w:t>
      </w:r>
    </w:p>
    <w:p>
      <w:pPr>
        <w:numPr>
          <w:ilvl w:val="0"/>
          <w:numId w:val="8"/>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процессах и явлениях в духовной жизни общества, о науке и образовании, системе образования в Российской Федерации, о религии, мировых религиях, об искусстве и его видах; об информации как важном ресурсе современного общества;</w:t>
      </w:r>
    </w:p>
    <w:p>
      <w:pPr>
        <w:numPr>
          <w:ilvl w:val="0"/>
          <w:numId w:val="8"/>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духовно-нравственные ценности (в том числе нормы морали и нравственности, гуманизм, милосердие, справедливость) нашего общества, искусство как сферу деятельности, информационную культуру и информационную безопасность; </w:t>
      </w:r>
    </w:p>
    <w:p>
      <w:pPr>
        <w:numPr>
          <w:ilvl w:val="0"/>
          <w:numId w:val="8"/>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 xml:space="preserve">примеры политики российского государства в сфере культуры и образования; влияния образования на социализацию личности; правил информационной безопасности; </w:t>
      </w:r>
    </w:p>
    <w:p>
      <w:pPr>
        <w:numPr>
          <w:ilvl w:val="0"/>
          <w:numId w:val="8"/>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 xml:space="preserve">по разным признакам формы и виды культуры; </w:t>
      </w:r>
    </w:p>
    <w:p>
      <w:pPr>
        <w:numPr>
          <w:ilvl w:val="0"/>
          <w:numId w:val="8"/>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формы культуры, естественные и социально-гуманитарные науки, виды искусств;</w:t>
      </w:r>
    </w:p>
    <w:p>
      <w:pPr>
        <w:numPr>
          <w:ilvl w:val="0"/>
          <w:numId w:val="8"/>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взаимосвязь развития духовной культуры и формирования личности, взаимовлияние науки и образования;</w:t>
      </w:r>
    </w:p>
    <w:p>
      <w:pPr>
        <w:numPr>
          <w:ilvl w:val="0"/>
          <w:numId w:val="8"/>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роли непрерывного образования; </w:t>
      </w:r>
    </w:p>
    <w:p>
      <w:pPr>
        <w:numPr>
          <w:ilvl w:val="0"/>
          <w:numId w:val="8"/>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социальных ценностей и с опорой на обществоведческие знания, факты общественной жизни своё отношение к информационной культуре и информационной безопасности, правилам безопасного поведения в Интернете;</w:t>
      </w:r>
    </w:p>
    <w:p>
      <w:pPr>
        <w:numPr>
          <w:ilvl w:val="0"/>
          <w:numId w:val="8"/>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касающиеся форм и многообразия духовной культуры;</w:t>
      </w:r>
    </w:p>
    <w:p>
      <w:pPr>
        <w:numPr>
          <w:ilvl w:val="0"/>
          <w:numId w:val="8"/>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текстов по проблемам развития современной культуры, составлять план, преобразовывать текстовую информацию в модели (таблицу, диаграмму, схему) и преобразовывать предложенные модели в текст;</w:t>
      </w:r>
    </w:p>
    <w:p>
      <w:pPr>
        <w:numPr>
          <w:ilvl w:val="0"/>
          <w:numId w:val="8"/>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поиск информации об ответственности современных учёных, о религиозных объединениях в Российской Федерации, о роли искусства в жизни человека и общества, о видах мошенничества в Интернете в разных источниках информации;</w:t>
      </w:r>
    </w:p>
    <w:p>
      <w:pPr>
        <w:numPr>
          <w:ilvl w:val="0"/>
          <w:numId w:val="8"/>
        </w:numPr>
        <w:spacing w:before="0" w:after="0" w:line="264"/>
        <w:jc w:val="both"/>
      </w:pPr>
      <w:r>
        <w:rPr>
          <w:rFonts w:ascii="Times New Roman" w:hAnsi="Times New Roman"/>
          <w:b/>
          <w:i w:val="false"/>
          <w:color w:val="000000"/>
          <w:sz w:val="28"/>
        </w:rPr>
        <w:t>анализировать, систематизировать, критически оценивать и обобщать</w:t>
      </w:r>
      <w:r>
        <w:rPr>
          <w:rFonts w:ascii="Times New Roman" w:hAnsi="Times New Roman"/>
          <w:b w:val="false"/>
          <w:i w:val="false"/>
          <w:color w:val="000000"/>
          <w:sz w:val="28"/>
        </w:rPr>
        <w:t xml:space="preserve"> социальную информацию, представленную в разных формах (описательную, графическую, аудиовизуальную), при изучении культуры, науки и образования;</w:t>
      </w:r>
    </w:p>
    <w:p>
      <w:pPr>
        <w:numPr>
          <w:ilvl w:val="0"/>
          <w:numId w:val="8"/>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собственные поступки, поведение людей в духовной сфере жизни общества;</w:t>
      </w:r>
    </w:p>
    <w:p>
      <w:pPr>
        <w:numPr>
          <w:ilvl w:val="0"/>
          <w:numId w:val="8"/>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для публичного представления результатов своей деятельности в сфере духовной культуры в соответствии с особенностями аудитории и регламентом;</w:t>
      </w:r>
    </w:p>
    <w:p>
      <w:pPr>
        <w:numPr>
          <w:ilvl w:val="0"/>
          <w:numId w:val="8"/>
        </w:numPr>
        <w:spacing w:before="0" w:after="0" w:line="264"/>
        <w:jc w:val="both"/>
      </w:pPr>
      <w:r>
        <w:rPr>
          <w:rFonts w:ascii="Times New Roman" w:hAnsi="Times New Roman"/>
          <w:b/>
          <w:i w:val="false"/>
          <w:color w:val="000000"/>
          <w:sz w:val="28"/>
        </w:rPr>
        <w:t xml:space="preserve">приобретать </w:t>
      </w:r>
      <w:r>
        <w:rPr>
          <w:rFonts w:ascii="Times New Roman" w:hAnsi="Times New Roman"/>
          <w:b w:val="false"/>
          <w:i w:val="false"/>
          <w:color w:val="000000"/>
          <w:sz w:val="28"/>
        </w:rPr>
        <w:t>опыт осуществления совместной деятельности при изучении особенностей разных культур, национальных и религиозных ценностей.</w:t>
      </w:r>
    </w:p>
    <w:p>
      <w:pPr>
        <w:spacing w:before="0" w:after="0" w:line="264"/>
        <w:ind w:left="120"/>
        <w:jc w:val="both"/>
      </w:pPr>
    </w:p>
    <w:p>
      <w:pPr>
        <w:spacing w:before="0" w:after="0" w:line="264"/>
        <w:ind w:left="120"/>
        <w:jc w:val="both"/>
      </w:pPr>
      <w:r>
        <w:rPr>
          <w:rFonts w:ascii="Times New Roman" w:hAnsi="Times New Roman"/>
          <w:b/>
          <w:i w:val="false"/>
          <w:color w:val="000000"/>
          <w:sz w:val="28"/>
        </w:rPr>
        <w:t>9 КЛАСС</w:t>
      </w:r>
    </w:p>
    <w:p>
      <w:pPr>
        <w:spacing w:before="0" w:after="0" w:line="264"/>
        <w:ind w:left="120"/>
        <w:jc w:val="both"/>
      </w:pPr>
    </w:p>
    <w:p>
      <w:pPr>
        <w:spacing w:before="0" w:after="0" w:line="264"/>
        <w:ind w:firstLine="600"/>
        <w:jc w:val="both"/>
      </w:pPr>
      <w:r>
        <w:rPr>
          <w:rFonts w:ascii="Times New Roman" w:hAnsi="Times New Roman"/>
          <w:b/>
          <w:i w:val="false"/>
          <w:color w:val="000000"/>
          <w:sz w:val="28"/>
        </w:rPr>
        <w:t>Человек в политическом измерении</w:t>
      </w:r>
    </w:p>
    <w:p>
      <w:pPr>
        <w:numPr>
          <w:ilvl w:val="0"/>
          <w:numId w:val="9"/>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государстве, его признаках и форме, внутренней и внешней политике, о демократии и демократических ценностях, о конституционном статусе гражданина Российской Федерации, о формах участия граждан в политике, выборах и референдуме, о политических партиях;</w:t>
      </w:r>
    </w:p>
    <w:p>
      <w:pPr>
        <w:numPr>
          <w:ilvl w:val="0"/>
          <w:numId w:val="9"/>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государство как социальный институт; принципы и признаки демократии, демократические ценности; роль государства в обществе на основе его функций; правовое государство;</w:t>
      </w:r>
    </w:p>
    <w:p>
      <w:pPr>
        <w:numPr>
          <w:ilvl w:val="0"/>
          <w:numId w:val="9"/>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государств с различными формами правления, государственно-территориального устройства и политическим режимом; реализации функций государства на примере внутренней и внешней политики России; политических партий и иных общественных объединений граждан; законного участия граждан в политике; связи политических потрясений и социально-экономического кризиса в государстве;</w:t>
      </w:r>
    </w:p>
    <w:p>
      <w:pPr>
        <w:numPr>
          <w:ilvl w:val="0"/>
          <w:numId w:val="9"/>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современные государства по разным признакам; элементы формы государства; типы политических партий; типы общественно-политических организаций;</w:t>
      </w:r>
    </w:p>
    <w:p>
      <w:pPr>
        <w:numPr>
          <w:ilvl w:val="0"/>
          <w:numId w:val="9"/>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(в том числе устанавливать основания для сравнения) политическую власть с другими видами власти в обществе; демократические и недемократические политические режимы, унитарное и федеративное территориально-государственное устройство, монархию и республику, политическую партию и общественно-политическое движение, выборы и референдум; </w:t>
      </w:r>
    </w:p>
    <w:p>
      <w:pPr>
        <w:numPr>
          <w:ilvl w:val="0"/>
          <w:numId w:val="9"/>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 отношениях между человеком, обществом и государством; между правами человека и гражданина и обязанностями граждан, связи политических потрясений и социально-экономических кризисов в государстве; </w:t>
      </w:r>
    </w:p>
    <w:p>
      <w:pPr>
        <w:numPr>
          <w:ilvl w:val="0"/>
          <w:numId w:val="9"/>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объяснения сущности политики, политической власти, значения политической деятельности в обществе; для объяснения взаимосвязи правового государства и гражданского общества; для осмысления личного социального опыта при исполнении социальной роли гражданина; о роли информации и информационных технологий в современном мире для аргументированного объяснения роли СМИ в современном обществе и государстве; </w:t>
      </w:r>
    </w:p>
    <w:p>
      <w:pPr>
        <w:numPr>
          <w:ilvl w:val="0"/>
          <w:numId w:val="9"/>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неприемлемость всех форм антиобщественного поведения в политике с точки зрения социальных ценностей и правовых норм;</w:t>
      </w:r>
    </w:p>
    <w:p>
      <w:pPr>
        <w:numPr>
          <w:ilvl w:val="0"/>
          <w:numId w:val="9"/>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в рамках изученного материала познавательные и практические задачи, отражающие типичные взаимодействия между субъектами политики; выполнение социальных ролей избирателя, члена политической партии, участника общественно-политического движения; </w:t>
      </w:r>
    </w:p>
    <w:p>
      <w:pPr>
        <w:numPr>
          <w:ilvl w:val="0"/>
          <w:numId w:val="9"/>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смысловым чтением фрагментов Конституции Российской Федерации, других нормативных правовых актов, учебных и иных текстов обществоведческой тематики, связанных с деятельностью субъектов политики, преобразовывать текстовую информацию в таблицу или схему о функциях государства, политических партий, формах участия граждан в политике;</w:t>
      </w:r>
    </w:p>
    <w:p>
      <w:pPr>
        <w:numPr>
          <w:ilvl w:val="0"/>
          <w:numId w:val="9"/>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 сущности политики, государстве и его роли в обществе: по заданию учителя выявлять соответствующие факты из разных адаптированных источников (в том числе учебных материалов) и публикаций СМИ с соблюдением правил информационной безопасности при работе в Интернете; </w:t>
      </w:r>
    </w:p>
    <w:p>
      <w:pPr>
        <w:numPr>
          <w:ilvl w:val="0"/>
          <w:numId w:val="9"/>
        </w:numPr>
        <w:spacing w:before="0" w:after="0" w:line="264"/>
        <w:jc w:val="both"/>
      </w:pPr>
      <w:r>
        <w:rPr>
          <w:rFonts w:ascii="Times New Roman" w:hAnsi="Times New Roman"/>
          <w:b/>
          <w:i w:val="false"/>
          <w:color w:val="000000"/>
          <w:sz w:val="28"/>
        </w:rPr>
        <w:t>анализировать и конкретизировать</w:t>
      </w:r>
      <w:r>
        <w:rPr>
          <w:rFonts w:ascii="Times New Roman" w:hAnsi="Times New Roman"/>
          <w:b w:val="false"/>
          <w:i w:val="false"/>
          <w:color w:val="000000"/>
          <w:sz w:val="28"/>
        </w:rPr>
        <w:t xml:space="preserve"> социальную информацию о формах участия граждан нашей страны в политической жизни, о выборах и референдуме;</w:t>
      </w:r>
    </w:p>
    <w:p>
      <w:pPr>
        <w:numPr>
          <w:ilvl w:val="0"/>
          <w:numId w:val="9"/>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политическую деятельность различных субъектов политики с точки зрения учёта в ней интересов развития общества, её соответствия гуманистическим и демократическим ценностям: выражать свою точку зрения, отвечать на вопросы, участвовать в дискуссии; </w:t>
      </w:r>
    </w:p>
    <w:p>
      <w:pPr>
        <w:numPr>
          <w:ilvl w:val="0"/>
          <w:numId w:val="9"/>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в практической учебной деятельности (включая выполнение проектов индивидуально и в группе), в повседневной жизни для реализации прав гражданина в политической сфере; а также в публичном представлении результатов своей деятельности в соответствии с темой и ситуацией общения, особенностями аудитории и регламентом;</w:t>
      </w:r>
    </w:p>
    <w:p>
      <w:pPr>
        <w:numPr>
          <w:ilvl w:val="0"/>
          <w:numId w:val="9"/>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 выполнять учебные задания в парах и группах, исследовательские проекты.</w:t>
      </w:r>
    </w:p>
    <w:p>
      <w:pPr>
        <w:spacing w:before="0" w:after="0" w:line="264"/>
        <w:ind w:firstLine="600"/>
        <w:jc w:val="both"/>
      </w:pPr>
      <w:r>
        <w:rPr>
          <w:rFonts w:ascii="Times New Roman" w:hAnsi="Times New Roman"/>
          <w:b/>
          <w:i w:val="false"/>
          <w:color w:val="000000"/>
          <w:sz w:val="28"/>
        </w:rPr>
        <w:t>Гражданин и государство</w:t>
      </w:r>
    </w:p>
    <w:p>
      <w:pPr>
        <w:numPr>
          <w:ilvl w:val="0"/>
          <w:numId w:val="10"/>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основах конституционного строя и организации государственной власти в Российской Федерации, государственно-территориальном устройстве Российской Федерации, деятельности высших органов власти и управления в Российской Федерации; об основных направлениях внутренней политики Российской Федерации;</w:t>
      </w:r>
    </w:p>
    <w:p>
      <w:pPr>
        <w:numPr>
          <w:ilvl w:val="0"/>
          <w:numId w:val="10"/>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Россию как демократическое федеративное правовое государство с республиканской формой правления, как социальное государство, как светское государство; статус и полномочия Президента Российской Федерации, особенности формирования и функции Государственной Думы и Совета Федерации, Правительства Российской Федерации;</w:t>
      </w:r>
    </w:p>
    <w:p>
      <w:pPr>
        <w:numPr>
          <w:ilvl w:val="0"/>
          <w:numId w:val="10"/>
        </w:numPr>
        <w:spacing w:before="0" w:after="0" w:line="264"/>
        <w:jc w:val="both"/>
      </w:pPr>
      <w:r>
        <w:rPr>
          <w:rFonts w:ascii="Times New Roman" w:hAnsi="Times New Roman"/>
          <w:b/>
          <w:i w:val="false"/>
          <w:color w:val="000000"/>
          <w:sz w:val="28"/>
        </w:rPr>
        <w:t>приводить</w:t>
      </w:r>
      <w:r>
        <w:rPr>
          <w:rFonts w:ascii="Times New Roman" w:hAnsi="Times New Roman"/>
          <w:b w:val="false"/>
          <w:i w:val="false"/>
          <w:color w:val="000000"/>
          <w:sz w:val="28"/>
        </w:rPr>
        <w:t xml:space="preserve"> примеры и моделировать ситуации в политической сфере жизни общества, связанные с осуществлением правомочий высших органов государственной власти Российской Федерации, субъектов Федерации; деятельности политических партий; политики в сфере культуры и образования, бюджетной и денежно-кредитной политики, политики в сфере противодействии коррупции, обеспечения безопасности личности, общества и государства, в том числе от терроризма и экстремизма;</w:t>
      </w:r>
    </w:p>
    <w:p>
      <w:pPr>
        <w:numPr>
          <w:ilvl w:val="0"/>
          <w:numId w:val="10"/>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по разным признакам (в том числе устанавливать существенный признак классификации) полномочия высших органов государственной власти Российской Федерации;</w:t>
      </w:r>
    </w:p>
    <w:p>
      <w:pPr>
        <w:numPr>
          <w:ilvl w:val="0"/>
          <w:numId w:val="10"/>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 xml:space="preserve">с опорой на Конституцию Российской Федерации полномочия центральных органов государственной власти и субъектов Российской Федерации; </w:t>
      </w:r>
    </w:p>
    <w:p>
      <w:pPr>
        <w:numPr>
          <w:ilvl w:val="0"/>
          <w:numId w:val="10"/>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взаимосвязи ветвей власти и субъектов политики в Российской Федерации, федерального центра и субъектов Российской Федерации, между правами человека и гражданина и обязанностями граждан; </w:t>
      </w:r>
    </w:p>
    <w:p>
      <w:pPr>
        <w:numPr>
          <w:ilvl w:val="0"/>
          <w:numId w:val="10"/>
        </w:numPr>
        <w:spacing w:before="0" w:after="0" w:line="264"/>
        <w:jc w:val="both"/>
      </w:pPr>
      <w:r>
        <w:rPr>
          <w:rFonts w:ascii="Times New Roman" w:hAnsi="Times New Roman"/>
          <w:b w:val="false"/>
          <w:i w:val="false"/>
          <w:color w:val="000000"/>
          <w:sz w:val="28"/>
        </w:rPr>
        <w:t xml:space="preserve">использовать полученные знания для характеристики роли Российской Федерации в современном мире; для объяснения сущности проведения в отношении нашей страны международной политики «сдерживания»; для объяснения необходимости противодействия коррупции; </w:t>
      </w:r>
    </w:p>
    <w:p>
      <w:pPr>
        <w:numPr>
          <w:ilvl w:val="0"/>
          <w:numId w:val="10"/>
        </w:numPr>
        <w:spacing w:before="0" w:after="0" w:line="264"/>
        <w:jc w:val="both"/>
      </w:pPr>
      <w:r>
        <w:rPr>
          <w:rFonts w:ascii="Times New Roman" w:hAnsi="Times New Roman"/>
          <w:b w:val="false"/>
          <w:i w:val="false"/>
          <w:color w:val="000000"/>
          <w:sz w:val="28"/>
        </w:rPr>
        <w:t xml:space="preserve">с опорой на обществоведческие знания, факты общественной жизни и личный социальный опыт </w:t>
      </w: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точки зрения ценностей гражданственности и патриотизма своё отношение к внутренней и внешней политике Российской Федерации, к проводимой по отношению к нашей стране политике «сдерживания»;</w:t>
      </w:r>
    </w:p>
    <w:p>
      <w:pPr>
        <w:numPr>
          <w:ilvl w:val="0"/>
          <w:numId w:val="10"/>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 xml:space="preserve">познавательные и практические задачи, отражающие процессы, явления и события в политической жизни Российской Федерации, в международных отношениях; </w:t>
      </w:r>
    </w:p>
    <w:p>
      <w:pPr>
        <w:numPr>
          <w:ilvl w:val="0"/>
          <w:numId w:val="10"/>
        </w:numPr>
        <w:spacing w:before="0" w:after="0" w:line="264"/>
        <w:jc w:val="both"/>
      </w:pPr>
      <w:r>
        <w:rPr>
          <w:rFonts w:ascii="Times New Roman" w:hAnsi="Times New Roman"/>
          <w:b/>
          <w:i w:val="false"/>
          <w:color w:val="000000"/>
          <w:sz w:val="28"/>
        </w:rPr>
        <w:t>систематизировать и конкретизировать</w:t>
      </w:r>
      <w:r>
        <w:rPr>
          <w:rFonts w:ascii="Times New Roman" w:hAnsi="Times New Roman"/>
          <w:b w:val="false"/>
          <w:i w:val="false"/>
          <w:color w:val="000000"/>
          <w:sz w:val="28"/>
        </w:rPr>
        <w:t xml:space="preserve"> информацию о политической жизни в стране в целом, в субъектах Российской Федерации, о деятельности высших органов государственной власти, об основных направлениях внутренней и внешней политики, об усилиях нашего государства в борьбе с экстремизмом и международным терроризмом; </w:t>
      </w:r>
    </w:p>
    <w:p>
      <w:pPr>
        <w:numPr>
          <w:ilvl w:val="0"/>
          <w:numId w:val="10"/>
        </w:numPr>
        <w:spacing w:before="0" w:after="0" w:line="264"/>
        <w:jc w:val="both"/>
      </w:pPr>
      <w:r>
        <w:rPr>
          <w:rFonts w:ascii="Times New Roman" w:hAnsi="Times New Roman"/>
          <w:b/>
          <w:i w:val="false"/>
          <w:color w:val="000000"/>
          <w:sz w:val="28"/>
        </w:rPr>
        <w:t xml:space="preserve">овладевать </w:t>
      </w:r>
      <w:r>
        <w:rPr>
          <w:rFonts w:ascii="Times New Roman" w:hAnsi="Times New Roman"/>
          <w:b w:val="false"/>
          <w:i w:val="false"/>
          <w:color w:val="000000"/>
          <w:sz w:val="28"/>
        </w:rPr>
        <w:t xml:space="preserve">смысловым чтением текстов обществоведческой тематики: отбирать информацию об основах конституционного строя Российской Федерации, гражданстве Российской Федерации, конституционном статусе человека и гражданина, о полномочиях высших органов государственной власти, местном самоуправлении и его функциях из фрагментов Конституции Российской Федерации, других нормативных правовых актов и из предложенных учителем источников и учебных материалов, составлять на их основе план, преобразовывать текстовую информацию в таблицу, схему; </w:t>
      </w:r>
    </w:p>
    <w:p>
      <w:pPr>
        <w:numPr>
          <w:ilvl w:val="0"/>
          <w:numId w:val="10"/>
        </w:numPr>
        <w:spacing w:before="0" w:after="0" w:line="264"/>
        <w:jc w:val="both"/>
      </w:pPr>
      <w:r>
        <w:rPr>
          <w:rFonts w:ascii="Times New Roman" w:hAnsi="Times New Roman"/>
          <w:b/>
          <w:i w:val="false"/>
          <w:color w:val="000000"/>
          <w:sz w:val="28"/>
        </w:rPr>
        <w:t>искать и извлекать</w:t>
      </w:r>
      <w:r>
        <w:rPr>
          <w:rFonts w:ascii="Times New Roman" w:hAnsi="Times New Roman"/>
          <w:b w:val="false"/>
          <w:i w:val="false"/>
          <w:color w:val="000000"/>
          <w:sz w:val="28"/>
        </w:rPr>
        <w:t xml:space="preserve"> информацию об основных направлениях внутренней и внешней политики Российской Федерации, высших органов государственной власти, о статусе субъекта Федерации, в котором проживают обучающиеся: выявлять соответствующие факты из публикаций СМИ с соблюдением правил информационной безопасности при работе в Интернете; </w:t>
      </w:r>
    </w:p>
    <w:p>
      <w:pPr>
        <w:numPr>
          <w:ilvl w:val="0"/>
          <w:numId w:val="10"/>
        </w:numPr>
        <w:spacing w:before="0" w:after="0" w:line="264"/>
        <w:jc w:val="both"/>
      </w:pPr>
      <w:r>
        <w:rPr>
          <w:rFonts w:ascii="Times New Roman" w:hAnsi="Times New Roman"/>
          <w:b/>
          <w:i w:val="false"/>
          <w:color w:val="000000"/>
          <w:sz w:val="28"/>
        </w:rPr>
        <w:t>анализировать, обобщать, систематизировать и конкретизировать</w:t>
      </w:r>
      <w:r>
        <w:rPr>
          <w:rFonts w:ascii="Times New Roman" w:hAnsi="Times New Roman"/>
          <w:b w:val="false"/>
          <w:i w:val="false"/>
          <w:color w:val="000000"/>
          <w:sz w:val="28"/>
        </w:rPr>
        <w:t xml:space="preserve"> информацию о важнейших изменениях в российском законодательстве, о ключевых решениях высших органов государственной власти и управления Российской Федерации, субъектов Российской Федерации, соотносить её с собственными знаниями о политике, формулировать выводы, подкрепляя их аргументами;</w:t>
      </w:r>
    </w:p>
    <w:p>
      <w:pPr>
        <w:numPr>
          <w:ilvl w:val="0"/>
          <w:numId w:val="10"/>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других людей в гражданско-правовой сфере с позиций национальных ценностей нашего общества, уважения норм российского права, выражать свою точку зрения, отвечать на вопросы, участвовать в дискуссии; </w:t>
      </w:r>
    </w:p>
    <w:p>
      <w:pPr>
        <w:numPr>
          <w:ilvl w:val="0"/>
          <w:numId w:val="10"/>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о государстве Российская Федерация в практической учебной деятельности (выполнять проблемные задания, индивидуальные и групповые проекты), в повседневной жизни для осознанного выполнения гражданских обязанностей; публично представлять результаты своей деятельности (в рамках изученного материала, включая проектную деятельность) в соответствии с темой и ситуацией общения, особенностями аудитории и регламентом; </w:t>
      </w:r>
    </w:p>
    <w:p>
      <w:pPr>
        <w:numPr>
          <w:ilvl w:val="0"/>
          <w:numId w:val="10"/>
        </w:numPr>
        <w:spacing w:before="0" w:after="0" w:line="264"/>
        <w:jc w:val="both"/>
      </w:pPr>
      <w:r>
        <w:rPr>
          <w:rFonts w:ascii="Times New Roman" w:hAnsi="Times New Roman"/>
          <w:b/>
          <w:i w:val="false"/>
          <w:color w:val="000000"/>
          <w:sz w:val="28"/>
        </w:rPr>
        <w:t>самостоятельно заполнять</w:t>
      </w:r>
      <w:r>
        <w:rPr>
          <w:rFonts w:ascii="Times New Roman" w:hAnsi="Times New Roman"/>
          <w:b w:val="false"/>
          <w:i w:val="false"/>
          <w:color w:val="000000"/>
          <w:sz w:val="28"/>
        </w:rPr>
        <w:t xml:space="preserve"> форму (в том числе электронную) и составлять простейший документ при использовании портала государственных услуг;</w:t>
      </w:r>
    </w:p>
    <w:p>
      <w:pPr>
        <w:numPr>
          <w:ilvl w:val="0"/>
          <w:numId w:val="10"/>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включая взаимодействие с людьми другой культуры, национальной и религиозной принадлежности на основе национальных ценностей современного российского общества: гуманистических и демократических ценностей, идей мира и взаимопонимания между народами, людьми разных культур.</w:t>
      </w:r>
    </w:p>
    <w:p>
      <w:pPr>
        <w:spacing w:before="0" w:after="0" w:line="264"/>
        <w:ind w:firstLine="600"/>
        <w:jc w:val="both"/>
      </w:pPr>
      <w:r>
        <w:rPr>
          <w:rFonts w:ascii="Times New Roman" w:hAnsi="Times New Roman"/>
          <w:b/>
          <w:i w:val="false"/>
          <w:color w:val="000000"/>
          <w:sz w:val="28"/>
        </w:rPr>
        <w:t>Человек в системе социальных отношений</w:t>
      </w:r>
    </w:p>
    <w:p>
      <w:pPr>
        <w:numPr>
          <w:ilvl w:val="0"/>
          <w:numId w:val="11"/>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 социальной структуре общества, социальных общностях и группах; социальных стату­сах, ролях, социализации личности; важности семьи как ба­зового социального института; об этносе и нациях, этническом многообразии современного человечества, диалоге куль­тур, отклоняющемся поведении и здоровом образе жизни; </w:t>
      </w:r>
    </w:p>
    <w:p>
      <w:pPr>
        <w:numPr>
          <w:ilvl w:val="0"/>
          <w:numId w:val="11"/>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функции семьи в обществе; основы социальной политики Российского государства; </w:t>
      </w:r>
    </w:p>
    <w:p>
      <w:pPr>
        <w:numPr>
          <w:ilvl w:val="0"/>
          <w:numId w:val="11"/>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различных социальных статусов, социальных ролей, социальной политики Российского государства;</w:t>
      </w:r>
    </w:p>
    <w:p>
      <w:pPr>
        <w:numPr>
          <w:ilvl w:val="0"/>
          <w:numId w:val="11"/>
        </w:numPr>
        <w:spacing w:before="0" w:after="0" w:line="264"/>
        <w:jc w:val="both"/>
      </w:pPr>
      <w:r>
        <w:rPr>
          <w:rFonts w:ascii="Times New Roman" w:hAnsi="Times New Roman"/>
          <w:b/>
          <w:i w:val="false"/>
          <w:color w:val="000000"/>
          <w:sz w:val="28"/>
        </w:rPr>
        <w:t xml:space="preserve">классифицировать </w:t>
      </w:r>
      <w:r>
        <w:rPr>
          <w:rFonts w:ascii="Times New Roman" w:hAnsi="Times New Roman"/>
          <w:b w:val="false"/>
          <w:i w:val="false"/>
          <w:color w:val="000000"/>
          <w:sz w:val="28"/>
        </w:rPr>
        <w:t>социальные общности и группы;</w:t>
      </w:r>
    </w:p>
    <w:p>
      <w:pPr>
        <w:numPr>
          <w:ilvl w:val="0"/>
          <w:numId w:val="11"/>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виды социальной мобильности;</w:t>
      </w:r>
    </w:p>
    <w:p>
      <w:pPr>
        <w:numPr>
          <w:ilvl w:val="0"/>
          <w:numId w:val="11"/>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причины существования разных социальных групп; социальных различий и конфликтов; </w:t>
      </w:r>
    </w:p>
    <w:p>
      <w:pPr>
        <w:numPr>
          <w:ilvl w:val="0"/>
          <w:numId w:val="11"/>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 xml:space="preserve">полученные знания для осмысления личного социального опыта при исполнении типичных для несовершеннолетних социальных ролей; аргументированного объяснения социальной и личной значимости здорового образа жизни, опасности наркомании и алкоголизма для человека и общества; </w:t>
      </w:r>
    </w:p>
    <w:p>
      <w:pPr>
        <w:numPr>
          <w:ilvl w:val="0"/>
          <w:numId w:val="11"/>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разным этносам; </w:t>
      </w:r>
    </w:p>
    <w:p>
      <w:pPr>
        <w:numPr>
          <w:ilvl w:val="0"/>
          <w:numId w:val="11"/>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познавательные и практические задачи, отражающие типичные социальные взаимодействия; направленные на распознавание отклоняющегося поведения и его видов;</w:t>
      </w:r>
    </w:p>
    <w:p>
      <w:pPr>
        <w:numPr>
          <w:ilvl w:val="0"/>
          <w:numId w:val="11"/>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смысловое чтение текстов и составлять на основе учебных текстов план (в том числе отражающий изу­ченный материал о социализации личности);</w:t>
      </w:r>
    </w:p>
    <w:p>
      <w:pPr>
        <w:numPr>
          <w:ilvl w:val="0"/>
          <w:numId w:val="11"/>
        </w:numPr>
        <w:spacing w:before="0" w:after="0" w:line="264"/>
        <w:jc w:val="both"/>
      </w:pPr>
      <w:r>
        <w:rPr>
          <w:rFonts w:ascii="Times New Roman" w:hAnsi="Times New Roman"/>
          <w:b/>
          <w:i w:val="false"/>
          <w:color w:val="000000"/>
          <w:sz w:val="28"/>
        </w:rPr>
        <w:t xml:space="preserve">извлекать </w:t>
      </w:r>
      <w:r>
        <w:rPr>
          <w:rFonts w:ascii="Times New Roman" w:hAnsi="Times New Roman"/>
          <w:b w:val="false"/>
          <w:i w:val="false"/>
          <w:color w:val="000000"/>
          <w:sz w:val="28"/>
        </w:rPr>
        <w:t>информацию из адаптированных источников, публикаций СМИ и Интернета о межнациональных отношениях, об историческом единстве народов России; преобразовывать информацию из текста в модели (таблицу, диаграмму, схему) и из предложенных моделей в текст;</w:t>
      </w:r>
    </w:p>
    <w:p>
      <w:pPr>
        <w:numPr>
          <w:ilvl w:val="0"/>
          <w:numId w:val="11"/>
        </w:numPr>
        <w:spacing w:before="0" w:after="0" w:line="264"/>
        <w:jc w:val="both"/>
      </w:pPr>
      <w:r>
        <w:rPr>
          <w:rFonts w:ascii="Times New Roman" w:hAnsi="Times New Roman"/>
          <w:b/>
          <w:i w:val="false"/>
          <w:color w:val="000000"/>
          <w:sz w:val="28"/>
        </w:rPr>
        <w:t>анализировать, обобщать, систематизировать</w:t>
      </w:r>
      <w:r>
        <w:rPr>
          <w:rFonts w:ascii="Times New Roman" w:hAnsi="Times New Roman"/>
          <w:b w:val="false"/>
          <w:i w:val="false"/>
          <w:color w:val="000000"/>
          <w:sz w:val="28"/>
        </w:rPr>
        <w:t xml:space="preserve"> текстовую и статистическую социальную информацию из адаптированных источников, учебных материалов и публикаций СМИ об отклоняющемся поведении, его причинах и негативных последствиях; о выполнении членами семьи своих социальных ролей; о социальных конфликтах; критически оценивать современную социальную информацию; </w:t>
      </w:r>
    </w:p>
    <w:p>
      <w:pPr>
        <w:numPr>
          <w:ilvl w:val="0"/>
          <w:numId w:val="11"/>
        </w:numPr>
        <w:spacing w:before="0" w:after="0" w:line="264"/>
        <w:jc w:val="both"/>
      </w:pPr>
      <w:r>
        <w:rPr>
          <w:rFonts w:ascii="Times New Roman" w:hAnsi="Times New Roman"/>
          <w:b/>
          <w:i w:val="false"/>
          <w:color w:val="000000"/>
          <w:sz w:val="28"/>
        </w:rPr>
        <w:t xml:space="preserve">оценивать </w:t>
      </w:r>
      <w:r>
        <w:rPr>
          <w:rFonts w:ascii="Times New Roman" w:hAnsi="Times New Roman"/>
          <w:b w:val="false"/>
          <w:i w:val="false"/>
          <w:color w:val="000000"/>
          <w:sz w:val="28"/>
        </w:rPr>
        <w:t xml:space="preserve">собственные поступки и поведение, демонстрирующее отношение к людям других национальностей; осознавать неприемлемость антиобщественного поведения; </w:t>
      </w:r>
    </w:p>
    <w:p>
      <w:pPr>
        <w:numPr>
          <w:ilvl w:val="0"/>
          <w:numId w:val="11"/>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в практической деятельности для выстраивания собственного поведения с позиции здорового образа жизни;</w:t>
      </w:r>
    </w:p>
    <w:p>
      <w:pPr>
        <w:numPr>
          <w:ilvl w:val="0"/>
          <w:numId w:val="11"/>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совместную деятельность с людьми другой национальной и религиозной принадлежности на основе веротерпимости и взаимопонимания между людьми разных культур.</w:t>
      </w:r>
    </w:p>
    <w:p>
      <w:pPr>
        <w:spacing w:before="0" w:after="0" w:line="264"/>
        <w:ind w:firstLine="600"/>
        <w:jc w:val="both"/>
      </w:pPr>
      <w:r>
        <w:rPr>
          <w:rFonts w:ascii="Times New Roman" w:hAnsi="Times New Roman"/>
          <w:b/>
          <w:i w:val="false"/>
          <w:color w:val="000000"/>
          <w:sz w:val="28"/>
        </w:rPr>
        <w:t>Человек в современном изменяющемся мире</w:t>
      </w:r>
    </w:p>
    <w:p>
      <w:pPr>
        <w:numPr>
          <w:ilvl w:val="0"/>
          <w:numId w:val="12"/>
        </w:numPr>
        <w:spacing w:before="0" w:after="0" w:line="264"/>
        <w:jc w:val="both"/>
      </w:pPr>
      <w:r>
        <w:rPr>
          <w:rFonts w:ascii="Times New Roman" w:hAnsi="Times New Roman"/>
          <w:b/>
          <w:i w:val="false"/>
          <w:color w:val="000000"/>
          <w:sz w:val="28"/>
        </w:rPr>
        <w:t>осваивать и применять</w:t>
      </w:r>
      <w:r>
        <w:rPr>
          <w:rFonts w:ascii="Times New Roman" w:hAnsi="Times New Roman"/>
          <w:b w:val="false"/>
          <w:i w:val="false"/>
          <w:color w:val="000000"/>
          <w:sz w:val="28"/>
        </w:rPr>
        <w:t xml:space="preserve"> знания об информационном обществе, глобализации, глобальных проблемах; </w:t>
      </w:r>
    </w:p>
    <w:p>
      <w:pPr>
        <w:numPr>
          <w:ilvl w:val="0"/>
          <w:numId w:val="12"/>
        </w:numPr>
        <w:spacing w:before="0" w:after="0" w:line="264"/>
        <w:jc w:val="both"/>
      </w:pPr>
      <w:r>
        <w:rPr>
          <w:rFonts w:ascii="Times New Roman" w:hAnsi="Times New Roman"/>
          <w:b/>
          <w:i w:val="false"/>
          <w:color w:val="000000"/>
          <w:sz w:val="28"/>
        </w:rPr>
        <w:t xml:space="preserve">характеризовать </w:t>
      </w:r>
      <w:r>
        <w:rPr>
          <w:rFonts w:ascii="Times New Roman" w:hAnsi="Times New Roman"/>
          <w:b w:val="false"/>
          <w:i w:val="false"/>
          <w:color w:val="000000"/>
          <w:sz w:val="28"/>
        </w:rPr>
        <w:t xml:space="preserve">сущность информационного общества; здоровый образ жизни; глобализацию как важный общемировой интеграционный процесс; </w:t>
      </w:r>
    </w:p>
    <w:p>
      <w:pPr>
        <w:numPr>
          <w:ilvl w:val="0"/>
          <w:numId w:val="12"/>
        </w:numPr>
        <w:spacing w:before="0" w:after="0" w:line="264"/>
        <w:jc w:val="both"/>
      </w:pPr>
      <w:r>
        <w:rPr>
          <w:rFonts w:ascii="Times New Roman" w:hAnsi="Times New Roman"/>
          <w:b/>
          <w:i w:val="false"/>
          <w:color w:val="000000"/>
          <w:sz w:val="28"/>
        </w:rPr>
        <w:t xml:space="preserve">приводить </w:t>
      </w:r>
      <w:r>
        <w:rPr>
          <w:rFonts w:ascii="Times New Roman" w:hAnsi="Times New Roman"/>
          <w:b w:val="false"/>
          <w:i w:val="false"/>
          <w:color w:val="000000"/>
          <w:sz w:val="28"/>
        </w:rPr>
        <w:t>примеры глобальных проблем и возможных путей их решения; участия молодёжи в общественной жизни; влияния образования на возможности профессионального выбора и карьерного роста;</w:t>
      </w:r>
    </w:p>
    <w:p>
      <w:pPr>
        <w:numPr>
          <w:ilvl w:val="0"/>
          <w:numId w:val="12"/>
        </w:numPr>
        <w:spacing w:before="0" w:after="0" w:line="264"/>
        <w:jc w:val="both"/>
      </w:pPr>
      <w:r>
        <w:rPr>
          <w:rFonts w:ascii="Times New Roman" w:hAnsi="Times New Roman"/>
          <w:b/>
          <w:i w:val="false"/>
          <w:color w:val="000000"/>
          <w:sz w:val="28"/>
        </w:rPr>
        <w:t xml:space="preserve">сравнивать </w:t>
      </w:r>
      <w:r>
        <w:rPr>
          <w:rFonts w:ascii="Times New Roman" w:hAnsi="Times New Roman"/>
          <w:b w:val="false"/>
          <w:i w:val="false"/>
          <w:color w:val="000000"/>
          <w:sz w:val="28"/>
        </w:rPr>
        <w:t>требования к современным профессиям;</w:t>
      </w:r>
    </w:p>
    <w:p>
      <w:pPr>
        <w:numPr>
          <w:ilvl w:val="0"/>
          <w:numId w:val="12"/>
        </w:numPr>
        <w:spacing w:before="0" w:after="0" w:line="264"/>
        <w:jc w:val="both"/>
      </w:pPr>
      <w:r>
        <w:rPr>
          <w:rFonts w:ascii="Times New Roman" w:hAnsi="Times New Roman"/>
          <w:b/>
          <w:i w:val="false"/>
          <w:color w:val="000000"/>
          <w:sz w:val="28"/>
        </w:rPr>
        <w:t>устанавливать и объяснять</w:t>
      </w:r>
      <w:r>
        <w:rPr>
          <w:rFonts w:ascii="Times New Roman" w:hAnsi="Times New Roman"/>
          <w:b w:val="false"/>
          <w:i w:val="false"/>
          <w:color w:val="000000"/>
          <w:sz w:val="28"/>
        </w:rPr>
        <w:t xml:space="preserve"> причины и последствия глобализации;</w:t>
      </w:r>
    </w:p>
    <w:p>
      <w:pPr>
        <w:numPr>
          <w:ilvl w:val="0"/>
          <w:numId w:val="12"/>
        </w:numPr>
        <w:spacing w:before="0" w:after="0" w:line="264"/>
        <w:jc w:val="both"/>
      </w:pPr>
      <w:r>
        <w:rPr>
          <w:rFonts w:ascii="Times New Roman" w:hAnsi="Times New Roman"/>
          <w:b/>
          <w:i w:val="false"/>
          <w:color w:val="000000"/>
          <w:sz w:val="28"/>
        </w:rPr>
        <w:t xml:space="preserve">использовать </w:t>
      </w:r>
      <w:r>
        <w:rPr>
          <w:rFonts w:ascii="Times New Roman" w:hAnsi="Times New Roman"/>
          <w:b w:val="false"/>
          <w:i w:val="false"/>
          <w:color w:val="000000"/>
          <w:sz w:val="28"/>
        </w:rPr>
        <w:t>полученные знания о современном обществе для решения познавательных задач и анализа ситуаций, включающих объяснение (устное и письменное) важности здорового образа жизни, связи здоровья и спорта в жизни человека;</w:t>
      </w:r>
    </w:p>
    <w:p>
      <w:pPr>
        <w:numPr>
          <w:ilvl w:val="0"/>
          <w:numId w:val="12"/>
        </w:numPr>
        <w:spacing w:before="0" w:after="0" w:line="264"/>
        <w:jc w:val="both"/>
      </w:pPr>
      <w:r>
        <w:rPr>
          <w:rFonts w:ascii="Times New Roman" w:hAnsi="Times New Roman"/>
          <w:b/>
          <w:i w:val="false"/>
          <w:color w:val="000000"/>
          <w:sz w:val="28"/>
        </w:rPr>
        <w:t>определять и аргументировать</w:t>
      </w:r>
      <w:r>
        <w:rPr>
          <w:rFonts w:ascii="Times New Roman" w:hAnsi="Times New Roman"/>
          <w:b w:val="false"/>
          <w:i w:val="false"/>
          <w:color w:val="000000"/>
          <w:sz w:val="28"/>
        </w:rPr>
        <w:t xml:space="preserve"> с опорой на обществоведческие знания, факты общественной жизни и личный социальный опыт своё отношение к современным формам коммуникации; к здоровому образу жизни; </w:t>
      </w:r>
    </w:p>
    <w:p>
      <w:pPr>
        <w:numPr>
          <w:ilvl w:val="0"/>
          <w:numId w:val="12"/>
        </w:numPr>
        <w:spacing w:before="0" w:after="0" w:line="264"/>
        <w:jc w:val="both"/>
      </w:pPr>
      <w:r>
        <w:rPr>
          <w:rFonts w:ascii="Times New Roman" w:hAnsi="Times New Roman"/>
          <w:b/>
          <w:i w:val="false"/>
          <w:color w:val="000000"/>
          <w:sz w:val="28"/>
        </w:rPr>
        <w:t xml:space="preserve">решать </w:t>
      </w:r>
      <w:r>
        <w:rPr>
          <w:rFonts w:ascii="Times New Roman" w:hAnsi="Times New Roman"/>
          <w:b w:val="false"/>
          <w:i w:val="false"/>
          <w:color w:val="000000"/>
          <w:sz w:val="28"/>
        </w:rPr>
        <w:t>в рамках изученного материала познавательные и практические задачи, связанные с волонтёрским движением; отражающие особенности коммуникации в виртуальном пространстве;</w:t>
      </w:r>
    </w:p>
    <w:p>
      <w:pPr>
        <w:numPr>
          <w:ilvl w:val="0"/>
          <w:numId w:val="12"/>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смысловое чтение текстов (научно-популярных, публицистических и др.) по проблемам современного общества, глобализации; непрерывного образования; выбора профессии;</w:t>
      </w:r>
    </w:p>
    <w:p>
      <w:pPr>
        <w:numPr>
          <w:ilvl w:val="0"/>
          <w:numId w:val="12"/>
        </w:numPr>
        <w:spacing w:before="0" w:after="0" w:line="264"/>
        <w:jc w:val="both"/>
      </w:pPr>
      <w:r>
        <w:rPr>
          <w:rFonts w:ascii="Times New Roman" w:hAnsi="Times New Roman"/>
          <w:b/>
          <w:i w:val="false"/>
          <w:color w:val="000000"/>
          <w:sz w:val="28"/>
        </w:rPr>
        <w:t xml:space="preserve">осуществлять </w:t>
      </w:r>
      <w:r>
        <w:rPr>
          <w:rFonts w:ascii="Times New Roman" w:hAnsi="Times New Roman"/>
          <w:b w:val="false"/>
          <w:i w:val="false"/>
          <w:color w:val="000000"/>
          <w:sz w:val="28"/>
        </w:rPr>
        <w:t>поиск и извлечение социальной информации (текстовой, графической, аудиовизуальной) из различных источников о глобализации и её последствиях; о роли непрерывного образования в современном обществе.</w:t>
      </w:r>
    </w:p>
    <w:bookmarkStart w:name="block-2352714" w:id="11"/>
    <w:p>
      <w:pPr>
        <w:sectPr>
          <w:pgSz w:w="11906" w:h="16383" w:orient="portrait"/>
        </w:sectPr>
      </w:pPr>
    </w:p>
    <w:bookmarkEnd w:id="11"/>
    <w:bookmarkEnd w:id="10"/>
    <w:bookmarkStart w:name="block-2352711" w:id="12"/>
    <w:p>
      <w:pPr>
        <w:spacing w:before="0" w:after="0"/>
        <w:ind w:left="120"/>
        <w:jc w:val="left"/>
      </w:pPr>
      <w:r>
        <w:rPr>
          <w:rFonts w:ascii="Times New Roman" w:hAnsi="Times New Roman"/>
          <w:b/>
          <w:i w:val="false"/>
          <w:color w:val="000000"/>
          <w:sz w:val="28"/>
        </w:rPr>
        <w:t xml:space="preserve"> ТЕМАТИЧЕСКОЕ ПЛАНИРОВАНИЕ </w:t>
      </w: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769"/>
        <w:gridCol w:w="2080"/>
        <w:gridCol w:w="1493"/>
        <w:gridCol w:w="2541"/>
        <w:gridCol w:w="2658"/>
        <w:gridCol w:w="4053"/>
      </w:tblGrid>
      <w:tr>
        <w:trPr>
          <w:trHeight w:val="300" w:hRule="atLeast"/>
          <w:trHeight w:val="144" w:hRule="atLeast"/>
        </w:trPr>
        <w:tc>
          <w:tcPr>
            <w:tcW w:w="53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28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83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1045"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77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8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и его социальное окружение</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становление человека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
              <w:r>
                <w:rPr>
                  <w:rFonts w:ascii="Times New Roman" w:hAnsi="Times New Roman"/>
                  <w:b w:val="false"/>
                  <w:i w:val="false"/>
                  <w:color w:val="0000ff"/>
                  <w:sz w:val="22"/>
                  <w:u w:val="single"/>
                </w:rPr>
                <w:t>https://m.edsoo.ru/7f415294</w:t>
              </w:r>
            </w:hyperlink>
          </w:p>
        </w:tc>
      </w:tr>
      <w:tr>
        <w:trPr>
          <w:trHeight w:val="136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Деятельность человека. Учебная деятельность школьника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
              <w:r>
                <w:rPr>
                  <w:rFonts w:ascii="Times New Roman" w:hAnsi="Times New Roman"/>
                  <w:b w:val="false"/>
                  <w:i w:val="false"/>
                  <w:color w:val="0000ff"/>
                  <w:sz w:val="22"/>
                  <w:u w:val="single"/>
                </w:rPr>
                <w:t>https://m.edsoo.ru/7f415294</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и его роль в жизни человека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Человек в малой группе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
              <w:r>
                <w:rPr>
                  <w:rFonts w:ascii="Times New Roman" w:hAnsi="Times New Roman"/>
                  <w:b w:val="false"/>
                  <w:i w:val="false"/>
                  <w:color w:val="0000ff"/>
                  <w:sz w:val="22"/>
                  <w:u w:val="single"/>
                </w:rPr>
                <w:t>https://m.edsoo.ru/7f415294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Общество, в котором мы живём</w:t>
            </w:r>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Общество — совместная жизнь людей</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
              <w:r>
                <w:rPr>
                  <w:rFonts w:ascii="Times New Roman" w:hAnsi="Times New Roman"/>
                  <w:b w:val="false"/>
                  <w:i w:val="false"/>
                  <w:color w:val="0000ff"/>
                  <w:sz w:val="22"/>
                  <w:u w:val="single"/>
                </w:rPr>
                <w:t>https://m.edsoo.ru/7f415294</w:t>
              </w:r>
            </w:hyperlink>
          </w:p>
        </w:tc>
      </w:tr>
      <w:tr>
        <w:trPr>
          <w:trHeight w:val="82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Положение человека в обществе</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
              <w:r>
                <w:rPr>
                  <w:rFonts w:ascii="Times New Roman" w:hAnsi="Times New Roman"/>
                  <w:b w:val="false"/>
                  <w:i w:val="false"/>
                  <w:color w:val="0000ff"/>
                  <w:sz w:val="22"/>
                  <w:u w:val="single"/>
                </w:rPr>
                <w:t>https://m.edsoo.ru/7f415294</w:t>
              </w:r>
            </w:hyperlink>
          </w:p>
        </w:tc>
      </w:tr>
      <w:tr>
        <w:trPr>
          <w:trHeight w:val="190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экономики в жизни общества. Основные участники экономики</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жизнь</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Культурная жизнь</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53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228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104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
              <w:r>
                <w:rPr>
                  <w:rFonts w:ascii="Times New Roman" w:hAnsi="Times New Roman"/>
                  <w:b w:val="false"/>
                  <w:i w:val="false"/>
                  <w:color w:val="0000ff"/>
                  <w:sz w:val="22"/>
                  <w:u w:val="single"/>
                </w:rPr>
                <w:t>https://m.edsoo.ru/7f415294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10 </w:t>
            </w:r>
          </w:p>
        </w:tc>
        <w:tc>
          <w:tcPr>
            <w:tcW w:w="0" w:type="auto"/>
            <w:gridSpan w:val="3"/>
            <w:tcBorders/>
            <w:tcMar>
              <w:top w:w="50" w:type="dxa"/>
              <w:left w:w="100" w:type="dxa"/>
            </w:tcMar>
            <w:vAlign w:val="center"/>
          </w:tcPr>
          <w:p>
            <w:pPr>
              <w:jc w:val="left"/>
            </w:pPr>
          </w:p>
        </w:tc>
      </w:tr>
      <w:tr>
        <w:trPr>
          <w:trHeight w:val="82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3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
              <w:r>
                <w:rPr>
                  <w:rFonts w:ascii="Times New Roman" w:hAnsi="Times New Roman"/>
                  <w:b w:val="false"/>
                  <w:i w:val="false"/>
                  <w:color w:val="0000ff"/>
                  <w:sz w:val="22"/>
                  <w:u w:val="single"/>
                </w:rPr>
                <w:t>https://m.edsoo.ru/7f415294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64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77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8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837"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690"/>
        <w:gridCol w:w="3040"/>
        <w:gridCol w:w="1348"/>
        <w:gridCol w:w="2371"/>
        <w:gridCol w:w="2500"/>
        <w:gridCol w:w="3645"/>
      </w:tblGrid>
      <w:tr>
        <w:trPr>
          <w:trHeight w:val="300" w:hRule="atLeast"/>
          <w:trHeight w:val="144" w:hRule="atLeast"/>
        </w:trPr>
        <w:tc>
          <w:tcPr>
            <w:tcW w:w="48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344"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5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4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5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5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Социальные ценности и нормы</w:t>
            </w:r>
          </w:p>
        </w:tc>
      </w:tr>
      <w:tr>
        <w:trPr>
          <w:trHeight w:val="600"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ценности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 и моральный выбор. Право и мораль</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Человек как участник правовых отношений</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Правоотношения</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Правонарушения и их опасность для личности и общества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9">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и свобод человека и гражданина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0">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7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Основы российского права</w:t>
            </w:r>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Как устроено российское право</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1">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2">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3">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4">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3.5</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юридической ответственности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5">
              <w:r>
                <w:rPr>
                  <w:rFonts w:ascii="Times New Roman" w:hAnsi="Times New Roman"/>
                  <w:b w:val="false"/>
                  <w:i w:val="false"/>
                  <w:color w:val="0000ff"/>
                  <w:sz w:val="22"/>
                  <w:u w:val="single"/>
                </w:rPr>
                <w:t>https://m.edsoo.ru/7f4170e4</w:t>
              </w:r>
            </w:hyperlink>
          </w:p>
        </w:tc>
      </w:tr>
      <w:tr>
        <w:trPr>
          <w:trHeight w:val="825" w:hRule="atLeast"/>
          <w:trHeight w:val="144" w:hRule="atLeast"/>
        </w:trPr>
        <w:tc>
          <w:tcPr>
            <w:tcW w:w="48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3.6</w:t>
            </w:r>
          </w:p>
        </w:tc>
        <w:tc>
          <w:tcPr>
            <w:tcW w:w="3344"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Правоохранительные органы в Российской Федерации</w:t>
            </w:r>
          </w:p>
        </w:tc>
        <w:tc>
          <w:tcPr>
            <w:tcW w:w="94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6">
              <w:r>
                <w:rPr>
                  <w:rFonts w:ascii="Times New Roman" w:hAnsi="Times New Roman"/>
                  <w:b w:val="false"/>
                  <w:i w:val="false"/>
                  <w:color w:val="0000ff"/>
                  <w:sz w:val="22"/>
                  <w:u w:val="single"/>
                </w:rPr>
                <w:t>https://m.edsoo.ru/7f4170e4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12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7">
              <w:r>
                <w:rPr>
                  <w:rFonts w:ascii="Times New Roman" w:hAnsi="Times New Roman"/>
                  <w:b w:val="false"/>
                  <w:i w:val="false"/>
                  <w:color w:val="0000ff"/>
                  <w:sz w:val="22"/>
                  <w:u w:val="single"/>
                </w:rPr>
                <w:t>https://m.edsoo.ru/7f4170e4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4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5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5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51"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703"/>
        <w:gridCol w:w="2880"/>
        <w:gridCol w:w="1372"/>
        <w:gridCol w:w="2400"/>
        <w:gridCol w:w="2526"/>
        <w:gridCol w:w="3713"/>
      </w:tblGrid>
      <w:tr>
        <w:trPr>
          <w:trHeight w:val="300" w:hRule="atLeast"/>
          <w:trHeight w:val="144" w:hRule="atLeast"/>
        </w:trPr>
        <w:tc>
          <w:tcPr>
            <w:tcW w:w="4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5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6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6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экономических отношениях</w:t>
            </w:r>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Экономика — основа жизнедеятельности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8">
              <w:r>
                <w:rPr>
                  <w:rFonts w:ascii="Times New Roman" w:hAnsi="Times New Roman"/>
                  <w:b w:val="false"/>
                  <w:i w:val="false"/>
                  <w:color w:val="0000ff"/>
                  <w:sz w:val="22"/>
                  <w:u w:val="single"/>
                </w:rPr>
                <w:t>https://m.edsoo.ru/7f419196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29">
              <w:r>
                <w:rPr>
                  <w:rFonts w:ascii="Times New Roman" w:hAnsi="Times New Roman"/>
                  <w:b w:val="false"/>
                  <w:i w:val="false"/>
                  <w:color w:val="0000ff"/>
                  <w:sz w:val="22"/>
                  <w:u w:val="single"/>
                </w:rPr>
                <w:t>https://m.edsoo.ru/7f419196</w:t>
              </w:r>
            </w:hyperlink>
          </w:p>
        </w:tc>
      </w:tr>
      <w:tr>
        <w:trPr>
          <w:trHeight w:val="151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Финансовые отношения в экономике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0">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Домашнее хозяйство</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1">
              <w:r>
                <w:rPr>
                  <w:rFonts w:ascii="Times New Roman" w:hAnsi="Times New Roman"/>
                  <w:b w:val="false"/>
                  <w:i w:val="false"/>
                  <w:color w:val="0000ff"/>
                  <w:sz w:val="22"/>
                  <w:u w:val="single"/>
                </w:rPr>
                <w:t>https://m.edsoo.ru/7f419196</w:t>
              </w:r>
            </w:hyperlink>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цели и функции государства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2">
              <w:r>
                <w:rPr>
                  <w:rFonts w:ascii="Times New Roman" w:hAnsi="Times New Roman"/>
                  <w:b w:val="false"/>
                  <w:i w:val="false"/>
                  <w:color w:val="0000ff"/>
                  <w:sz w:val="22"/>
                  <w:u w:val="single"/>
                </w:rPr>
                <w:t>https://m.edsoo.ru/7f419196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20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мире культуры</w:t>
            </w:r>
          </w:p>
        </w:tc>
      </w:tr>
      <w:tr>
        <w:trPr>
          <w:trHeight w:val="82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её многообразие и формы</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3">
              <w:r>
                <w:rPr>
                  <w:rFonts w:ascii="Times New Roman" w:hAnsi="Times New Roman"/>
                  <w:b w:val="false"/>
                  <w:i w:val="false"/>
                  <w:color w:val="0000ff"/>
                  <w:sz w:val="22"/>
                  <w:u w:val="single"/>
                </w:rPr>
                <w:t>https://m.edsoo.ru/7f419196</w:t>
              </w:r>
            </w:hyperlink>
          </w:p>
        </w:tc>
      </w:tr>
      <w:tr>
        <w:trPr>
          <w:trHeight w:val="109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и образование в Российской Федерации</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4">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религии в жизни общества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5">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искусства в жизни человека</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6">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492"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информации в современном мире</w:t>
            </w:r>
          </w:p>
        </w:tc>
        <w:tc>
          <w:tcPr>
            <w:tcW w:w="96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7">
              <w:r>
                <w:rPr>
                  <w:rFonts w:ascii="Times New Roman" w:hAnsi="Times New Roman"/>
                  <w:b w:val="false"/>
                  <w:i w:val="false"/>
                  <w:color w:val="0000ff"/>
                  <w:sz w:val="22"/>
                  <w:u w:val="single"/>
                </w:rPr>
                <w:t>https://m.edsoo.ru/7f419196</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8">
              <w:r>
                <w:rPr>
                  <w:rFonts w:ascii="Times New Roman" w:hAnsi="Times New Roman"/>
                  <w:b w:val="false"/>
                  <w:i w:val="false"/>
                  <w:color w:val="0000ff"/>
                  <w:sz w:val="22"/>
                  <w:u w:val="single"/>
                </w:rPr>
                <w:t>https://m.edsoo.ru/7f419196</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6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599" w:type="dxa"/>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716"/>
        <w:gridCol w:w="2720"/>
        <w:gridCol w:w="1396"/>
        <w:gridCol w:w="2428"/>
        <w:gridCol w:w="2553"/>
        <w:gridCol w:w="3781"/>
      </w:tblGrid>
      <w:tr>
        <w:trPr>
          <w:trHeight w:val="300" w:hRule="atLeast"/>
          <w:trHeight w:val="144" w:hRule="atLeast"/>
        </w:trPr>
        <w:tc>
          <w:tcPr>
            <w:tcW w:w="5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2992"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Наименование разделов и тем программы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2646"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570"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97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69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787"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1.</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политическом измерении</w:t>
            </w:r>
          </w:p>
        </w:tc>
      </w:tr>
      <w:tr>
        <w:trPr>
          <w:trHeight w:val="82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и политическая власть</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39">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Участие граждан в политике</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0">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6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2.</w:t>
            </w:r>
            <w:r>
              <w:rPr>
                <w:rFonts w:ascii="Times New Roman" w:hAnsi="Times New Roman"/>
                <w:b w:val="false"/>
                <w:i w:val="false"/>
                <w:color w:val="000000"/>
                <w:sz w:val="24"/>
              </w:rPr>
              <w:t xml:space="preserve"> </w:t>
            </w:r>
            <w:r>
              <w:rPr>
                <w:rFonts w:ascii="Times New Roman" w:hAnsi="Times New Roman"/>
                <w:b/>
                <w:i w:val="false"/>
                <w:color w:val="000000"/>
                <w:sz w:val="24"/>
              </w:rPr>
              <w:t>Гражданин и государство</w:t>
            </w:r>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1">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2">
              <w:r>
                <w:rPr>
                  <w:rFonts w:ascii="Times New Roman" w:hAnsi="Times New Roman"/>
                  <w:b w:val="false"/>
                  <w:i w:val="false"/>
                  <w:color w:val="0000ff"/>
                  <w:sz w:val="22"/>
                  <w:u w:val="single"/>
                </w:rPr>
                <w:t>https://m.edsoo.ru/7f41b414</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Государственно-территориальное устройство Российской Федерации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3">
              <w:r>
                <w:rPr>
                  <w:rFonts w:ascii="Times New Roman" w:hAnsi="Times New Roman"/>
                  <w:b w:val="false"/>
                  <w:i w:val="false"/>
                  <w:color w:val="0000ff"/>
                  <w:sz w:val="22"/>
                  <w:u w:val="single"/>
                </w:rPr>
                <w:t>https://m.edsoo.ru/7f41b414</w:t>
              </w:r>
            </w:hyperlink>
          </w:p>
        </w:tc>
      </w:tr>
      <w:tr>
        <w:trPr>
          <w:trHeight w:val="163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 о правовом статусе человека и гражданина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4">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8 </w:t>
            </w:r>
          </w:p>
        </w:tc>
        <w:tc>
          <w:tcPr>
            <w:tcW w:w="0" w:type="auto"/>
            <w:gridSpan w:val="3"/>
            <w:tcBorders/>
            <w:tcMar>
              <w:top w:w="50" w:type="dxa"/>
              <w:left w:w="100" w:type="dxa"/>
            </w:tcMar>
            <w:vAlign w:val="center"/>
          </w:tcPr>
          <w:p>
            <w:pPr>
              <w:jc w:val="left"/>
            </w:pPr>
          </w:p>
        </w:tc>
      </w:tr>
      <w:tr>
        <w:trPr>
          <w:trHeight w:val="300" w:hRule="atLeast"/>
          <w:trHeight w:val="144" w:hRule="atLeast"/>
        </w:trPr>
        <w:tc>
          <w:tcPr>
            <w:tcW w:w="0" w:type="auto"/>
            <w:gridSpan w:val="6"/>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3.</w:t>
            </w:r>
            <w:r>
              <w:rPr>
                <w:rFonts w:ascii="Times New Roman" w:hAnsi="Times New Roman"/>
                <w:b w:val="false"/>
                <w:i w:val="false"/>
                <w:color w:val="000000"/>
                <w:sz w:val="24"/>
              </w:rPr>
              <w:t xml:space="preserve"> </w:t>
            </w:r>
            <w:r>
              <w:rPr>
                <w:rFonts w:ascii="Times New Roman" w:hAnsi="Times New Roman"/>
                <w:b/>
                <w:i w:val="false"/>
                <w:color w:val="000000"/>
                <w:sz w:val="24"/>
              </w:rPr>
              <w:t>Человек в системе социальных отношений</w:t>
            </w:r>
          </w:p>
        </w:tc>
      </w:tr>
      <w:tr>
        <w:trPr>
          <w:trHeight w:val="55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общности и группы</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5">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Статусы и роли. Социализация личности. Семья и её функции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6">
              <w:r>
                <w:rPr>
                  <w:rFonts w:ascii="Times New Roman" w:hAnsi="Times New Roman"/>
                  <w:b w:val="false"/>
                  <w:i w:val="false"/>
                  <w:color w:val="0000ff"/>
                  <w:sz w:val="22"/>
                  <w:u w:val="single"/>
                </w:rPr>
                <w:t>https://m.edsoo.ru/7f41b414</w:t>
              </w:r>
            </w:hyperlink>
          </w:p>
        </w:tc>
      </w:tr>
      <w:tr>
        <w:trPr>
          <w:trHeight w:val="190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Этносы и нации в современном обществе. Социальная политика Российского государства</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7">
              <w:r>
                <w:rPr>
                  <w:rFonts w:ascii="Times New Roman" w:hAnsi="Times New Roman"/>
                  <w:b w:val="false"/>
                  <w:i w:val="false"/>
                  <w:color w:val="0000ff"/>
                  <w:sz w:val="22"/>
                  <w:u w:val="single"/>
                </w:rPr>
                <w:t>https://m.edsoo.ru/7f41b414</w:t>
              </w:r>
            </w:hyperlink>
          </w:p>
        </w:tc>
      </w:tr>
      <w:tr>
        <w:trPr>
          <w:trHeight w:val="1095" w:hRule="atLeast"/>
          <w:trHeight w:val="144" w:hRule="atLeast"/>
        </w:trPr>
        <w:tc>
          <w:tcPr>
            <w:tcW w:w="501"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2992"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Отклоняющееся поведение и здоровый образ жизни</w:t>
            </w:r>
          </w:p>
        </w:tc>
        <w:tc>
          <w:tcPr>
            <w:tcW w:w="97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8">
              <w:r>
                <w:rPr>
                  <w:rFonts w:ascii="Times New Roman" w:hAnsi="Times New Roman"/>
                  <w:b w:val="false"/>
                  <w:i w:val="false"/>
                  <w:color w:val="0000ff"/>
                  <w:sz w:val="22"/>
                  <w:u w:val="single"/>
                </w:rPr>
                <w:t>https://m.edsoo.ru/7f41b414</w:t>
              </w:r>
            </w:hyperlink>
          </w:p>
        </w:tc>
      </w:tr>
      <w:tr>
        <w:trPr>
          <w:trHeight w:val="300"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 по разделу</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11 </w:t>
            </w:r>
          </w:p>
        </w:tc>
        <w:tc>
          <w:tcPr>
            <w:tcW w:w="0" w:type="auto"/>
            <w:gridSpan w:val="3"/>
            <w:tcBorders/>
            <w:tcMar>
              <w:top w:w="50" w:type="dxa"/>
              <w:left w:w="100" w:type="dxa"/>
            </w:tcMar>
            <w:vAlign w:val="center"/>
          </w:tcPr>
          <w:p>
            <w:pPr>
              <w:jc w:val="left"/>
            </w:pPr>
          </w:p>
        </w:tc>
      </w:tr>
      <w:tr>
        <w:trPr>
          <w:trHeight w:val="8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i w:val="false"/>
                <w:color w:val="000000"/>
                <w:sz w:val="24"/>
              </w:rPr>
              <w:t>Раздел 4. Человек в современном изменяющемся мире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5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49">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0">
              <w:r>
                <w:rPr>
                  <w:rFonts w:ascii="Times New Roman" w:hAnsi="Times New Roman"/>
                  <w:b w:val="false"/>
                  <w:i w:val="false"/>
                  <w:color w:val="0000ff"/>
                  <w:sz w:val="22"/>
                  <w:u w:val="single"/>
                </w:rPr>
                <w:t>https://m.edsoo.ru/7f41b414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535"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69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787"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2646" w:type="dxa"/>
            <w:tcBorders/>
            <w:tcMar>
              <w:top w:w="50" w:type="dxa"/>
              <w:left w:w="100" w:type="dxa"/>
            </w:tcMar>
            <w:vAlign w:val="center"/>
          </w:tcPr>
          <w:p>
            <w:pPr>
              <w:jc w:val="left"/>
            </w:pPr>
          </w:p>
        </w:tc>
      </w:tr>
    </w:tbl>
    <w:p>
      <w:pPr>
        <w:sectPr>
          <w:pgSz w:w="16383" w:h="11906" w:orient="landscape"/>
        </w:sectPr>
      </w:pPr>
    </w:p>
    <w:bookmarkStart w:name="block-2352711" w:id="13"/>
    <w:p>
      <w:pPr>
        <w:sectPr>
          <w:pgSz w:w="16383" w:h="11906" w:orient="landscape"/>
        </w:sectPr>
      </w:pPr>
    </w:p>
    <w:bookmarkEnd w:id="13"/>
    <w:bookmarkEnd w:id="12"/>
    <w:bookmarkStart w:name="block-2352712" w:id="14"/>
    <w:p>
      <w:pPr>
        <w:spacing w:before="0" w:after="0"/>
        <w:ind w:left="120"/>
        <w:jc w:val="left"/>
      </w:pPr>
      <w:r>
        <w:rPr>
          <w:rFonts w:ascii="Times New Roman" w:hAnsi="Times New Roman"/>
          <w:b/>
          <w:i w:val="false"/>
          <w:color w:val="000000"/>
          <w:sz w:val="28"/>
        </w:rPr>
        <w:t xml:space="preserve"> ПОУРОЧНОЕ ПЛАНИРОВАНИЕ </w:t>
      </w:r>
    </w:p>
    <w:p>
      <w:pPr>
        <w:spacing w:before="0" w:after="0"/>
        <w:ind w:left="120"/>
        <w:jc w:val="left"/>
      </w:pPr>
      <w:r>
        <w:rPr>
          <w:rFonts w:ascii="Times New Roman" w:hAnsi="Times New Roman"/>
          <w:b/>
          <w:i w:val="false"/>
          <w:color w:val="000000"/>
          <w:sz w:val="28"/>
        </w:rPr>
        <w:t xml:space="preserve"> 6 КЛАСС </w:t>
      </w:r>
    </w:p>
    <w:tbl>
      <w:tblPr>
        <w:tblW w:w="0" w:type="auto"/>
        <w:tblCellSpacing w:w="20" w:type="nil"/>
        <w:tblBorders>
          <w:top w:val="single"/>
          <w:left w:val="single"/>
          <w:bottom w:val="single"/>
          <w:right w:val="single"/>
          <w:insideH w:val="single"/>
          <w:insideV w:val="single"/>
        </w:tblBorders>
      </w:tblPr>
      <w:tblGrid>
        <w:gridCol w:w="534"/>
        <w:gridCol w:w="2800"/>
        <w:gridCol w:w="1177"/>
        <w:gridCol w:w="2173"/>
        <w:gridCol w:w="2315"/>
        <w:gridCol w:w="1782"/>
        <w:gridCol w:w="2813"/>
      </w:tblGrid>
      <w:tr>
        <w:trPr>
          <w:trHeight w:val="300" w:hRule="atLeast"/>
          <w:trHeight w:val="144" w:hRule="atLeast"/>
        </w:trPr>
        <w:tc>
          <w:tcPr>
            <w:tcW w:w="37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08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4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6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2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21"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2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Социальное становление человека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1">
              <w:r>
                <w:rPr>
                  <w:rFonts w:ascii="Times New Roman" w:hAnsi="Times New Roman"/>
                  <w:b w:val="false"/>
                  <w:i w:val="false"/>
                  <w:color w:val="0000ff"/>
                  <w:sz w:val="22"/>
                  <w:u w:val="single"/>
                </w:rPr>
                <w:t>https://m.edsoo.ru/f5eb673c</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Биологическое и социальное в человеке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2">
              <w:r>
                <w:rPr>
                  <w:rFonts w:ascii="Times New Roman" w:hAnsi="Times New Roman"/>
                  <w:b w:val="false"/>
                  <w:i w:val="false"/>
                  <w:color w:val="0000ff"/>
                  <w:sz w:val="22"/>
                  <w:u w:val="single"/>
                </w:rPr>
                <w:t>https://m.edsoo.ru/f5eb68a4</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Индивид, индивидуальность, личность</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28.09.2023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3">
              <w:r>
                <w:rPr>
                  <w:rFonts w:ascii="Times New Roman" w:hAnsi="Times New Roman"/>
                  <w:b w:val="false"/>
                  <w:i w:val="false"/>
                  <w:color w:val="0000ff"/>
                  <w:sz w:val="22"/>
                  <w:u w:val="single"/>
                </w:rPr>
                <w:t>https://m.edsoo.ru/f5eb6d90</w:t>
              </w:r>
            </w:hyperlink>
          </w:p>
        </w:tc>
      </w:tr>
      <w:tr>
        <w:trPr>
          <w:trHeight w:val="1440"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между поколениями. Особенности подросткового возраста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05.10.2023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4">
              <w:r>
                <w:rPr>
                  <w:rFonts w:ascii="Times New Roman" w:hAnsi="Times New Roman"/>
                  <w:b w:val="false"/>
                  <w:i w:val="false"/>
                  <w:color w:val="0000ff"/>
                  <w:sz w:val="22"/>
                  <w:u w:val="single"/>
                </w:rPr>
                <w:t>https://m.edsoo.ru/f5eb6f34</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Потребности и способности человека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12.10.2023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5">
              <w:r>
                <w:rPr>
                  <w:rFonts w:ascii="Times New Roman" w:hAnsi="Times New Roman"/>
                  <w:b w:val="false"/>
                  <w:i w:val="false"/>
                  <w:color w:val="0000ff"/>
                  <w:sz w:val="22"/>
                  <w:u w:val="single"/>
                </w:rPr>
                <w:t>https://m.edsoo.ru/f5eb6a2a</w:t>
              </w:r>
            </w:hyperlink>
          </w:p>
        </w:tc>
      </w:tr>
      <w:tr>
        <w:trPr>
          <w:trHeight w:val="163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общения подростков. Общение в современных условиях</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19.10.2023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6">
              <w:r>
                <w:rPr>
                  <w:rFonts w:ascii="Times New Roman" w:hAnsi="Times New Roman"/>
                  <w:b w:val="false"/>
                  <w:i w:val="false"/>
                  <w:color w:val="0000ff"/>
                  <w:sz w:val="22"/>
                  <w:u w:val="single"/>
                </w:rPr>
                <w:t>https://m.edsoo.ru/f5eb7d58</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Свободное время подростка. Отношения с друзьями и сверстниками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26.10.2023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7">
              <w:r>
                <w:rPr>
                  <w:rFonts w:ascii="Times New Roman" w:hAnsi="Times New Roman"/>
                  <w:b w:val="false"/>
                  <w:i w:val="false"/>
                  <w:color w:val="0000ff"/>
                  <w:sz w:val="22"/>
                  <w:u w:val="single"/>
                </w:rPr>
                <w:t>https://m.edsoo.ru/f5eb87b2</w:t>
              </w:r>
            </w:hyperlink>
          </w:p>
        </w:tc>
      </w:tr>
      <w:tr>
        <w:trPr>
          <w:trHeight w:val="217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Люди с ограниченными возможностями здоровья, их особые потребности и социальная позиция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8">
              <w:r>
                <w:rPr>
                  <w:rFonts w:ascii="Times New Roman" w:hAnsi="Times New Roman"/>
                  <w:b w:val="false"/>
                  <w:i w:val="false"/>
                  <w:color w:val="0000ff"/>
                  <w:sz w:val="22"/>
                  <w:u w:val="single"/>
                </w:rPr>
                <w:t>https://m.edsoo.ru/f5eb70a6</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Цели, мотивы и виды деятельности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59">
              <w:r>
                <w:rPr>
                  <w:rFonts w:ascii="Times New Roman" w:hAnsi="Times New Roman"/>
                  <w:b w:val="false"/>
                  <w:i w:val="false"/>
                  <w:color w:val="0000ff"/>
                  <w:sz w:val="22"/>
                  <w:u w:val="single"/>
                </w:rPr>
                <w:t>https://m.edsoo.ru/f5eb74b6</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Познание как вид деятельности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0">
              <w:r>
                <w:rPr>
                  <w:rFonts w:ascii="Times New Roman" w:hAnsi="Times New Roman"/>
                  <w:b w:val="false"/>
                  <w:i w:val="false"/>
                  <w:color w:val="0000ff"/>
                  <w:sz w:val="22"/>
                  <w:u w:val="single"/>
                </w:rPr>
                <w:t>https://m.edsoo.ru/f5eb763c</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Общение и его роль в жизни человека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30.11.2023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1">
              <w:r>
                <w:rPr>
                  <w:rFonts w:ascii="Times New Roman" w:hAnsi="Times New Roman"/>
                  <w:b w:val="false"/>
                  <w:i w:val="false"/>
                  <w:color w:val="0000ff"/>
                  <w:sz w:val="22"/>
                  <w:u w:val="single"/>
                </w:rPr>
                <w:t>https://m.edsoo.ru/f5eb7bdc</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Межличностные отношения (деловые, личные)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07.12.2023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2">
              <w:r>
                <w:rPr>
                  <w:rFonts w:ascii="Times New Roman" w:hAnsi="Times New Roman"/>
                  <w:b w:val="false"/>
                  <w:i w:val="false"/>
                  <w:color w:val="0000ff"/>
                  <w:sz w:val="22"/>
                  <w:u w:val="single"/>
                </w:rPr>
                <w:t>https://m.edsoo.ru/f5eb835c</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Конфликты в межличностных отношениях</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14.12.2023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3">
              <w:r>
                <w:rPr>
                  <w:rFonts w:ascii="Times New Roman" w:hAnsi="Times New Roman"/>
                  <w:b w:val="false"/>
                  <w:i w:val="false"/>
                  <w:color w:val="0000ff"/>
                  <w:sz w:val="22"/>
                  <w:u w:val="single"/>
                </w:rPr>
                <w:t>https://m.edsoo.ru/f5eb8910</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в малых группах. Групповые нормы и правила. Лидерство в группе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21.12.2023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4">
              <w:r>
                <w:rPr>
                  <w:rFonts w:ascii="Times New Roman" w:hAnsi="Times New Roman"/>
                  <w:b w:val="false"/>
                  <w:i w:val="false"/>
                  <w:color w:val="0000ff"/>
                  <w:sz w:val="22"/>
                  <w:u w:val="single"/>
                </w:rPr>
                <w:t>https://m.edsoo.ru/f5eb81b8</w:t>
              </w:r>
            </w:hyperlink>
          </w:p>
        </w:tc>
      </w:tr>
      <w:tr>
        <w:trPr>
          <w:trHeight w:val="109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Отношения в семье. Роль семьи в жизни человека и общества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28.12.2023 </w:t>
            </w: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5">
              <w:r>
                <w:rPr>
                  <w:rFonts w:ascii="Times New Roman" w:hAnsi="Times New Roman"/>
                  <w:b w:val="false"/>
                  <w:i w:val="false"/>
                  <w:color w:val="0000ff"/>
                  <w:sz w:val="22"/>
                  <w:u w:val="single"/>
                </w:rPr>
                <w:t>https://m.edsoo.ru/f5eb84ce</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Семейные традиции. Семейный досуг</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6">
              <w:r>
                <w:rPr>
                  <w:rFonts w:ascii="Times New Roman" w:hAnsi="Times New Roman"/>
                  <w:b w:val="false"/>
                  <w:i w:val="false"/>
                  <w:color w:val="0000ff"/>
                  <w:sz w:val="22"/>
                  <w:u w:val="single"/>
                </w:rPr>
                <w:t>https://m.edsoo.ru/f5eb8640</w:t>
              </w:r>
            </w:hyperlink>
          </w:p>
        </w:tc>
      </w:tr>
      <w:tr>
        <w:trPr>
          <w:trHeight w:val="148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 человека на образование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7">
              <w:r>
                <w:rPr>
                  <w:rFonts w:ascii="Times New Roman" w:hAnsi="Times New Roman"/>
                  <w:b w:val="false"/>
                  <w:i w:val="false"/>
                  <w:color w:val="0000ff"/>
                  <w:sz w:val="22"/>
                  <w:u w:val="single"/>
                </w:rPr>
                <w:t>https://m.edsoo.ru/f5eb78f8</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Школьное образование. Права и обязанности учащегося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8">
              <w:r>
                <w:rPr>
                  <w:rFonts w:ascii="Times New Roman" w:hAnsi="Times New Roman"/>
                  <w:b w:val="false"/>
                  <w:i w:val="false"/>
                  <w:color w:val="0000ff"/>
                  <w:sz w:val="22"/>
                  <w:u w:val="single"/>
                </w:rPr>
                <w:t>https://m.edsoo.ru/f5eb7a74</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и его социальное окружение"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69">
              <w:r>
                <w:rPr>
                  <w:rFonts w:ascii="Times New Roman" w:hAnsi="Times New Roman"/>
                  <w:b w:val="false"/>
                  <w:i w:val="false"/>
                  <w:color w:val="0000ff"/>
                  <w:sz w:val="22"/>
                  <w:u w:val="single"/>
                </w:rPr>
                <w:t>https://m.edsoo.ru/f5eb8a78</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и его социальное окружение"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0">
              <w:r>
                <w:rPr>
                  <w:rFonts w:ascii="Times New Roman" w:hAnsi="Times New Roman"/>
                  <w:b w:val="false"/>
                  <w:i w:val="false"/>
                  <w:color w:val="0000ff"/>
                  <w:sz w:val="22"/>
                  <w:u w:val="single"/>
                </w:rPr>
                <w:t>https://m.edsoo.ru/f5eb8d48</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общество. Связь общества и природы</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1">
              <w:r>
                <w:rPr>
                  <w:rFonts w:ascii="Times New Roman" w:hAnsi="Times New Roman"/>
                  <w:b w:val="false"/>
                  <w:i w:val="false"/>
                  <w:color w:val="0000ff"/>
                  <w:sz w:val="22"/>
                  <w:u w:val="single"/>
                </w:rPr>
                <w:t>https://m.edsoo.ru/f5eb8ed8</w:t>
              </w:r>
            </w:hyperlink>
          </w:p>
        </w:tc>
      </w:tr>
      <w:tr>
        <w:trPr>
          <w:trHeight w:val="163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Устройство общественной жизни. Основные сферы жизни общества и их взаимодействие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2">
              <w:r>
                <w:rPr>
                  <w:rFonts w:ascii="Times New Roman" w:hAnsi="Times New Roman"/>
                  <w:b w:val="false"/>
                  <w:i w:val="false"/>
                  <w:color w:val="0000ff"/>
                  <w:sz w:val="22"/>
                  <w:u w:val="single"/>
                </w:rPr>
                <w:t>https://m.edsoo.ru/f5eb9054</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общности и группы. Положение человека в обществе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3">
              <w:r>
                <w:rPr>
                  <w:rFonts w:ascii="Times New Roman" w:hAnsi="Times New Roman"/>
                  <w:b w:val="false"/>
                  <w:i w:val="false"/>
                  <w:color w:val="0000ff"/>
                  <w:sz w:val="22"/>
                  <w:u w:val="single"/>
                </w:rPr>
                <w:t>https://m.edsoo.ru/f5eb91c6</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экономика?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4">
              <w:r>
                <w:rPr>
                  <w:rFonts w:ascii="Times New Roman" w:hAnsi="Times New Roman"/>
                  <w:b w:val="false"/>
                  <w:i w:val="false"/>
                  <w:color w:val="0000ff"/>
                  <w:sz w:val="22"/>
                  <w:u w:val="single"/>
                </w:rPr>
                <w:t>https://m.edsoo.ru/f5eb932e</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Политическая жизнь общества. Российская Федерация как государство</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5">
              <w:r>
                <w:rPr>
                  <w:rFonts w:ascii="Times New Roman" w:hAnsi="Times New Roman"/>
                  <w:b w:val="false"/>
                  <w:i w:val="false"/>
                  <w:color w:val="0000ff"/>
                  <w:sz w:val="22"/>
                  <w:u w:val="single"/>
                </w:rPr>
                <w:t>https://m.edsoo.ru/f5eb966c</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Наша страна в начале XXI века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6">
              <w:r>
                <w:rPr>
                  <w:rFonts w:ascii="Times New Roman" w:hAnsi="Times New Roman"/>
                  <w:b w:val="false"/>
                  <w:i w:val="false"/>
                  <w:color w:val="0000ff"/>
                  <w:sz w:val="22"/>
                  <w:u w:val="single"/>
                </w:rPr>
                <w:t>https://m.edsoo.ru/f5eb97de</w:t>
              </w:r>
            </w:hyperlink>
          </w:p>
        </w:tc>
      </w:tr>
      <w:tr>
        <w:trPr>
          <w:trHeight w:val="190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Культурная жизнь. Духовные ценности, традиционные ценности российского народа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7">
              <w:r>
                <w:rPr>
                  <w:rFonts w:ascii="Times New Roman" w:hAnsi="Times New Roman"/>
                  <w:b w:val="false"/>
                  <w:i w:val="false"/>
                  <w:color w:val="0000ff"/>
                  <w:sz w:val="22"/>
                  <w:u w:val="single"/>
                </w:rPr>
                <w:t>https://m.edsoo.ru/f5eb9964</w:t>
              </w:r>
            </w:hyperlink>
          </w:p>
        </w:tc>
      </w:tr>
      <w:tr>
        <w:trPr>
          <w:trHeight w:val="82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8">
              <w:r>
                <w:rPr>
                  <w:rFonts w:ascii="Times New Roman" w:hAnsi="Times New Roman"/>
                  <w:b w:val="false"/>
                  <w:i w:val="false"/>
                  <w:color w:val="0000ff"/>
                  <w:sz w:val="22"/>
                  <w:u w:val="single"/>
                </w:rPr>
                <w:t>https://m.edsoo.ru/f5eb9aea</w:t>
              </w:r>
            </w:hyperlink>
          </w:p>
        </w:tc>
      </w:tr>
      <w:tr>
        <w:trPr>
          <w:trHeight w:val="127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Развитие общества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79">
              <w:r>
                <w:rPr>
                  <w:rFonts w:ascii="Times New Roman" w:hAnsi="Times New Roman"/>
                  <w:b w:val="false"/>
                  <w:i w:val="false"/>
                  <w:color w:val="0000ff"/>
                  <w:sz w:val="22"/>
                  <w:u w:val="single"/>
                </w:rPr>
                <w:t>https://m.edsoo.ru/f5eb9aea</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Глобальные проблемы современности и возможности их решения</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0">
              <w:r>
                <w:rPr>
                  <w:rFonts w:ascii="Times New Roman" w:hAnsi="Times New Roman"/>
                  <w:b w:val="false"/>
                  <w:i w:val="false"/>
                  <w:color w:val="0000ff"/>
                  <w:sz w:val="22"/>
                  <w:u w:val="single"/>
                </w:rPr>
                <w:t>https://m.edsoo.ru/f5eb9c7a</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"Духовные ценности российского народа"</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1">
              <w:r>
                <w:rPr>
                  <w:rFonts w:ascii="Times New Roman" w:hAnsi="Times New Roman"/>
                  <w:b w:val="false"/>
                  <w:i w:val="false"/>
                  <w:color w:val="0000ff"/>
                  <w:sz w:val="22"/>
                  <w:u w:val="single"/>
                </w:rPr>
                <w:t>https://m.edsoo.ru/f5eba300</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"Глобальные проблемы современности"</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2">
              <w:r>
                <w:rPr>
                  <w:rFonts w:ascii="Times New Roman" w:hAnsi="Times New Roman"/>
                  <w:b w:val="false"/>
                  <w:i w:val="false"/>
                  <w:color w:val="0000ff"/>
                  <w:sz w:val="22"/>
                  <w:u w:val="single"/>
                </w:rPr>
                <w:t>https://m.edsoo.ru/f5eba468</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"Общество, в котором мы живем"</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3">
              <w:r>
                <w:rPr>
                  <w:rFonts w:ascii="Times New Roman" w:hAnsi="Times New Roman"/>
                  <w:b w:val="false"/>
                  <w:i w:val="false"/>
                  <w:color w:val="0000ff"/>
                  <w:sz w:val="22"/>
                  <w:u w:val="single"/>
                </w:rPr>
                <w:t>https://m.edsoo.ru/f5eba17a</w:t>
              </w:r>
            </w:hyperlink>
          </w:p>
        </w:tc>
      </w:tr>
      <w:tr>
        <w:trPr>
          <w:trHeight w:val="1365" w:hRule="atLeast"/>
          <w:trHeight w:val="144" w:hRule="atLeast"/>
        </w:trPr>
        <w:tc>
          <w:tcPr>
            <w:tcW w:w="37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08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теме "Общество и его сферы. Человек в обществе"</w:t>
            </w:r>
          </w:p>
        </w:tc>
        <w:tc>
          <w:tcPr>
            <w:tcW w:w="82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47" w:type="dxa"/>
            <w:tcBorders/>
            <w:tcMar>
              <w:top w:w="50" w:type="dxa"/>
              <w:left w:w="100" w:type="dxa"/>
            </w:tcMar>
            <w:vAlign w:val="center"/>
          </w:tcPr>
          <w:p>
            <w:pPr>
              <w:spacing w:before="0" w:after="0"/>
              <w:ind w:left="135"/>
              <w:jc w:val="left"/>
            </w:pPr>
          </w:p>
        </w:tc>
        <w:tc>
          <w:tcPr>
            <w:tcW w:w="196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4">
              <w:r>
                <w:rPr>
                  <w:rFonts w:ascii="Times New Roman" w:hAnsi="Times New Roman"/>
                  <w:b w:val="false"/>
                  <w:i w:val="false"/>
                  <w:color w:val="0000ff"/>
                  <w:sz w:val="22"/>
                  <w:u w:val="single"/>
                </w:rPr>
                <w:t>https://m.edsoo.ru/f5ebab52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9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21"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2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7 КЛАСС </w:t>
      </w:r>
    </w:p>
    <w:tbl>
      <w:tblPr>
        <w:tblW w:w="0" w:type="auto"/>
        <w:tblCellSpacing w:w="20" w:type="nil"/>
        <w:tblBorders>
          <w:top w:val="single"/>
          <w:left w:val="single"/>
          <w:bottom w:val="single"/>
          <w:right w:val="single"/>
          <w:insideH w:val="single"/>
          <w:insideV w:val="single"/>
        </w:tblBorders>
      </w:tblPr>
      <w:tblGrid>
        <w:gridCol w:w="505"/>
        <w:gridCol w:w="3091"/>
        <w:gridCol w:w="1127"/>
        <w:gridCol w:w="2115"/>
        <w:gridCol w:w="2261"/>
        <w:gridCol w:w="1740"/>
        <w:gridCol w:w="2755"/>
      </w:tblGrid>
      <w:tr>
        <w:trPr>
          <w:trHeight w:val="300" w:hRule="atLeast"/>
          <w:trHeight w:val="144" w:hRule="atLeast"/>
        </w:trPr>
        <w:tc>
          <w:tcPr>
            <w:tcW w:w="353"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40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1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2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8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8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82"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ценности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04.09.2023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5">
              <w:r>
                <w:rPr>
                  <w:rFonts w:ascii="Times New Roman" w:hAnsi="Times New Roman"/>
                  <w:b w:val="false"/>
                  <w:i w:val="false"/>
                  <w:color w:val="0000ff"/>
                  <w:sz w:val="22"/>
                  <w:u w:val="single"/>
                </w:rPr>
                <w:t>https://m.edsoo.ru/f5ebad0a</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Гражданственность и патриотизм</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11.09.2023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6">
              <w:r>
                <w:rPr>
                  <w:rFonts w:ascii="Times New Roman" w:hAnsi="Times New Roman"/>
                  <w:b w:val="false"/>
                  <w:i w:val="false"/>
                  <w:color w:val="0000ff"/>
                  <w:sz w:val="22"/>
                  <w:u w:val="single"/>
                </w:rPr>
                <w:t>https://m.edsoo.ru/f5ebae7c</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18.09.2023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7">
              <w:r>
                <w:rPr>
                  <w:rFonts w:ascii="Times New Roman" w:hAnsi="Times New Roman"/>
                  <w:b w:val="false"/>
                  <w:i w:val="false"/>
                  <w:color w:val="0000ff"/>
                  <w:sz w:val="22"/>
                  <w:u w:val="single"/>
                </w:rPr>
                <w:t>https://m.edsoo.ru/f5ebafee</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нормы</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25.09.2023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8">
              <w:r>
                <w:rPr>
                  <w:rFonts w:ascii="Times New Roman" w:hAnsi="Times New Roman"/>
                  <w:b w:val="false"/>
                  <w:i w:val="false"/>
                  <w:color w:val="0000ff"/>
                  <w:sz w:val="22"/>
                  <w:u w:val="single"/>
                </w:rPr>
                <w:t>https://m.edsoo.ru/f5ebb160</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принципы морали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02.10.2023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89">
              <w:r>
                <w:rPr>
                  <w:rFonts w:ascii="Times New Roman" w:hAnsi="Times New Roman"/>
                  <w:b w:val="false"/>
                  <w:i w:val="false"/>
                  <w:color w:val="0000ff"/>
                  <w:sz w:val="22"/>
                  <w:u w:val="single"/>
                </w:rPr>
                <w:t>https://m.edsoo.ru/f5ebb3f4</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Нормы и принципы морали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09.10.2023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0">
              <w:r>
                <w:rPr>
                  <w:rFonts w:ascii="Times New Roman" w:hAnsi="Times New Roman"/>
                  <w:b w:val="false"/>
                  <w:i w:val="false"/>
                  <w:color w:val="0000ff"/>
                  <w:sz w:val="22"/>
                  <w:u w:val="single"/>
                </w:rPr>
                <w:t>https://m.edsoo.ru/f5ebb57a</w:t>
              </w:r>
            </w:hyperlink>
          </w:p>
        </w:tc>
      </w:tr>
      <w:tr>
        <w:trPr>
          <w:trHeight w:val="1080"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Нравственные чувства человека. Совесть и стыд</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16.10.2023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1">
              <w:r>
                <w:rPr>
                  <w:rFonts w:ascii="Times New Roman" w:hAnsi="Times New Roman"/>
                  <w:b w:val="false"/>
                  <w:i w:val="false"/>
                  <w:color w:val="0000ff"/>
                  <w:sz w:val="22"/>
                  <w:u w:val="single"/>
                </w:rPr>
                <w:t>https://m.edsoo.ru/f5ebb70a</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Моральный выбор и моральная оценка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23.10.2023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2">
              <w:r>
                <w:rPr>
                  <w:rFonts w:ascii="Times New Roman" w:hAnsi="Times New Roman"/>
                  <w:b w:val="false"/>
                  <w:i w:val="false"/>
                  <w:color w:val="0000ff"/>
                  <w:sz w:val="22"/>
                  <w:u w:val="single"/>
                </w:rPr>
                <w:t>https://m.edsoo.ru/f5ebb886</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Влияние моральных норм на общество и человека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13.11.2023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3">
              <w:r>
                <w:rPr>
                  <w:rFonts w:ascii="Times New Roman" w:hAnsi="Times New Roman"/>
                  <w:b w:val="false"/>
                  <w:i w:val="false"/>
                  <w:color w:val="0000ff"/>
                  <w:sz w:val="22"/>
                  <w:u w:val="single"/>
                </w:rPr>
                <w:t>https://m.edsoo.ru/f5ebbd40</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 и его роль в жизни общества. Право и мораль</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20.11.2023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4">
              <w:r>
                <w:rPr>
                  <w:rFonts w:ascii="Times New Roman" w:hAnsi="Times New Roman"/>
                  <w:b w:val="false"/>
                  <w:i w:val="false"/>
                  <w:color w:val="0000ff"/>
                  <w:sz w:val="22"/>
                  <w:u w:val="single"/>
                </w:rPr>
                <w:t>https://m.edsoo.ru/f5ebbee4</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Обобщающий урок по теме "Социальные ценности и нормы"</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27.11.2023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5">
              <w:r>
                <w:rPr>
                  <w:rFonts w:ascii="Times New Roman" w:hAnsi="Times New Roman"/>
                  <w:b w:val="false"/>
                  <w:i w:val="false"/>
                  <w:color w:val="0000ff"/>
                  <w:sz w:val="22"/>
                  <w:u w:val="single"/>
                </w:rPr>
                <w:t>https://m.edsoo.ru/f5ebc060</w:t>
              </w:r>
            </w:hyperlink>
          </w:p>
        </w:tc>
      </w:tr>
      <w:tr>
        <w:trPr>
          <w:trHeight w:val="109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"Социальные ценности и нормы"</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04.12.2023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6">
              <w:r>
                <w:rPr>
                  <w:rFonts w:ascii="Times New Roman" w:hAnsi="Times New Roman"/>
                  <w:b w:val="false"/>
                  <w:i w:val="false"/>
                  <w:color w:val="0000ff"/>
                  <w:sz w:val="22"/>
                  <w:u w:val="single"/>
                </w:rPr>
                <w:t>https://m.edsoo.ru/f5ebc1e6</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Правоотношения и их особенности. Правовые нормы</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11.12.2023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7">
              <w:r>
                <w:rPr>
                  <w:rFonts w:ascii="Times New Roman" w:hAnsi="Times New Roman"/>
                  <w:b w:val="false"/>
                  <w:i w:val="false"/>
                  <w:color w:val="0000ff"/>
                  <w:sz w:val="22"/>
                  <w:u w:val="single"/>
                </w:rPr>
                <w:t>https://m.edsoo.ru/f5ebc358</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Правомерное поведение</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18.12.2023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8">
              <w:r>
                <w:rPr>
                  <w:rFonts w:ascii="Times New Roman" w:hAnsi="Times New Roman"/>
                  <w:b w:val="false"/>
                  <w:i w:val="false"/>
                  <w:color w:val="0000ff"/>
                  <w:sz w:val="22"/>
                  <w:u w:val="single"/>
                </w:rPr>
                <w:t>https://m.edsoo.ru/f5ebc5b0</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Правовая культура личности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25.12.2023 </w:t>
            </w: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99">
              <w:r>
                <w:rPr>
                  <w:rFonts w:ascii="Times New Roman" w:hAnsi="Times New Roman"/>
                  <w:b w:val="false"/>
                  <w:i w:val="false"/>
                  <w:color w:val="0000ff"/>
                  <w:sz w:val="22"/>
                  <w:u w:val="single"/>
                </w:rPr>
                <w:t>https://m.edsoo.ru/f5ebc970</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8" w:type="dxa"/>
            <w:tcBorders/>
            <w:tcMar>
              <w:top w:w="50" w:type="dxa"/>
              <w:left w:w="100" w:type="dxa"/>
            </w:tcMar>
            <w:vAlign w:val="center"/>
          </w:tcPr>
          <w:p>
            <w:pPr>
              <w:spacing w:before="0" w:after="0"/>
              <w:ind w:left="135"/>
              <w:jc w:val="left"/>
            </w:pP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0">
              <w:r>
                <w:rPr>
                  <w:rFonts w:ascii="Times New Roman" w:hAnsi="Times New Roman"/>
                  <w:b w:val="false"/>
                  <w:i w:val="false"/>
                  <w:color w:val="0000ff"/>
                  <w:sz w:val="22"/>
                  <w:u w:val="single"/>
                </w:rPr>
                <w:t>https://m.edsoo.ru/f5ebcae2</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Правонарушение и юридическая ответственность</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8" w:type="dxa"/>
            <w:tcBorders/>
            <w:tcMar>
              <w:top w:w="50" w:type="dxa"/>
              <w:left w:w="100" w:type="dxa"/>
            </w:tcMar>
            <w:vAlign w:val="center"/>
          </w:tcPr>
          <w:p>
            <w:pPr>
              <w:spacing w:before="0" w:after="0"/>
              <w:ind w:left="135"/>
              <w:jc w:val="left"/>
            </w:pP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1">
              <w:r>
                <w:rPr>
                  <w:rFonts w:ascii="Times New Roman" w:hAnsi="Times New Roman"/>
                  <w:b w:val="false"/>
                  <w:i w:val="false"/>
                  <w:color w:val="0000ff"/>
                  <w:sz w:val="22"/>
                  <w:u w:val="single"/>
                </w:rPr>
                <w:t>https://m.edsoo.ru/f5ebcc54</w:t>
              </w:r>
            </w:hyperlink>
          </w:p>
        </w:tc>
      </w:tr>
      <w:tr>
        <w:trPr>
          <w:trHeight w:val="136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свободы, обязанности гражданина Российской Федерации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8" w:type="dxa"/>
            <w:tcBorders/>
            <w:tcMar>
              <w:top w:w="50" w:type="dxa"/>
              <w:left w:w="100" w:type="dxa"/>
            </w:tcMar>
            <w:vAlign w:val="center"/>
          </w:tcPr>
          <w:p>
            <w:pPr>
              <w:spacing w:before="0" w:after="0"/>
              <w:ind w:left="135"/>
              <w:jc w:val="left"/>
            </w:pP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2">
              <w:r>
                <w:rPr>
                  <w:rFonts w:ascii="Times New Roman" w:hAnsi="Times New Roman"/>
                  <w:b w:val="false"/>
                  <w:i w:val="false"/>
                  <w:color w:val="0000ff"/>
                  <w:sz w:val="22"/>
                  <w:u w:val="single"/>
                </w:rPr>
                <w:t>https://m.edsoo.ru/f5ebcdbc</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Права ребёнка и возможности их защиты</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8" w:type="dxa"/>
            <w:tcBorders/>
            <w:tcMar>
              <w:top w:w="50" w:type="dxa"/>
              <w:left w:w="100" w:type="dxa"/>
            </w:tcMar>
            <w:vAlign w:val="center"/>
          </w:tcPr>
          <w:p>
            <w:pPr>
              <w:spacing w:before="0" w:after="0"/>
              <w:ind w:left="135"/>
              <w:jc w:val="left"/>
            </w:pP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3">
              <w:r>
                <w:rPr>
                  <w:rFonts w:ascii="Times New Roman" w:hAnsi="Times New Roman"/>
                  <w:b w:val="false"/>
                  <w:i w:val="false"/>
                  <w:color w:val="0000ff"/>
                  <w:sz w:val="22"/>
                  <w:u w:val="single"/>
                </w:rPr>
                <w:t>https://m.edsoo.ru/f5ebcf24</w:t>
              </w:r>
            </w:hyperlink>
          </w:p>
        </w:tc>
      </w:tr>
      <w:tr>
        <w:trPr>
          <w:trHeight w:val="136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Конституция Российской Федерации - Основной закон. Система права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8" w:type="dxa"/>
            <w:tcBorders/>
            <w:tcMar>
              <w:top w:w="50" w:type="dxa"/>
              <w:left w:w="100" w:type="dxa"/>
            </w:tcMar>
            <w:vAlign w:val="center"/>
          </w:tcPr>
          <w:p>
            <w:pPr>
              <w:spacing w:before="0" w:after="0"/>
              <w:ind w:left="135"/>
              <w:jc w:val="left"/>
            </w:pP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4">
              <w:r>
                <w:rPr>
                  <w:rFonts w:ascii="Times New Roman" w:hAnsi="Times New Roman"/>
                  <w:b w:val="false"/>
                  <w:i w:val="false"/>
                  <w:color w:val="0000ff"/>
                  <w:sz w:val="22"/>
                  <w:u w:val="single"/>
                </w:rPr>
                <w:t>https://m.edsoo.ru/f5ebd08c</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8" w:type="dxa"/>
            <w:tcBorders/>
            <w:tcMar>
              <w:top w:w="50" w:type="dxa"/>
              <w:left w:w="100" w:type="dxa"/>
            </w:tcMar>
            <w:vAlign w:val="center"/>
          </w:tcPr>
          <w:p>
            <w:pPr>
              <w:spacing w:before="0" w:after="0"/>
              <w:ind w:left="135"/>
              <w:jc w:val="left"/>
            </w:pP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5">
              <w:r>
                <w:rPr>
                  <w:rFonts w:ascii="Times New Roman" w:hAnsi="Times New Roman"/>
                  <w:b w:val="false"/>
                  <w:i w:val="false"/>
                  <w:color w:val="0000ff"/>
                  <w:sz w:val="22"/>
                  <w:u w:val="single"/>
                </w:rPr>
                <w:t>https://m.edsoo.ru/f5ebd1f4</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гражданского права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8" w:type="dxa"/>
            <w:tcBorders/>
            <w:tcMar>
              <w:top w:w="50" w:type="dxa"/>
              <w:left w:w="100" w:type="dxa"/>
            </w:tcMar>
            <w:vAlign w:val="center"/>
          </w:tcPr>
          <w:p>
            <w:pPr>
              <w:spacing w:before="0" w:after="0"/>
              <w:ind w:left="135"/>
              <w:jc w:val="left"/>
            </w:pP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6">
              <w:r>
                <w:rPr>
                  <w:rFonts w:ascii="Times New Roman" w:hAnsi="Times New Roman"/>
                  <w:b w:val="false"/>
                  <w:i w:val="false"/>
                  <w:color w:val="0000ff"/>
                  <w:sz w:val="22"/>
                  <w:u w:val="single"/>
                </w:rPr>
                <w:t>https://m.edsoo.ru/f5ebd5be</w:t>
              </w:r>
            </w:hyperlink>
          </w:p>
        </w:tc>
      </w:tr>
      <w:tr>
        <w:trPr>
          <w:trHeight w:val="103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8" w:type="dxa"/>
            <w:tcBorders/>
            <w:tcMar>
              <w:top w:w="50" w:type="dxa"/>
              <w:left w:w="100" w:type="dxa"/>
            </w:tcMar>
            <w:vAlign w:val="center"/>
          </w:tcPr>
          <w:p>
            <w:pPr>
              <w:spacing w:before="0" w:after="0"/>
              <w:ind w:left="135"/>
              <w:jc w:val="left"/>
            </w:pP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7">
              <w:r>
                <w:rPr>
                  <w:rFonts w:ascii="Times New Roman" w:hAnsi="Times New Roman"/>
                  <w:b w:val="false"/>
                  <w:i w:val="false"/>
                  <w:color w:val="0000ff"/>
                  <w:sz w:val="22"/>
                  <w:u w:val="single"/>
                </w:rPr>
                <w:t>https://m.edsoo.ru/f5ebd74e</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семейного права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8" w:type="dxa"/>
            <w:tcBorders/>
            <w:tcMar>
              <w:top w:w="50" w:type="dxa"/>
              <w:left w:w="100" w:type="dxa"/>
            </w:tcMar>
            <w:vAlign w:val="center"/>
          </w:tcPr>
          <w:p>
            <w:pPr>
              <w:spacing w:before="0" w:after="0"/>
              <w:ind w:left="135"/>
              <w:jc w:val="left"/>
            </w:pP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8">
              <w:r>
                <w:rPr>
                  <w:rFonts w:ascii="Times New Roman" w:hAnsi="Times New Roman"/>
                  <w:b w:val="false"/>
                  <w:i w:val="false"/>
                  <w:color w:val="0000ff"/>
                  <w:sz w:val="22"/>
                  <w:u w:val="single"/>
                </w:rPr>
                <w:t>https://m.edsoo.ru/f5ebd8c0</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8" w:type="dxa"/>
            <w:tcBorders/>
            <w:tcMar>
              <w:top w:w="50" w:type="dxa"/>
              <w:left w:w="100" w:type="dxa"/>
            </w:tcMar>
            <w:vAlign w:val="center"/>
          </w:tcPr>
          <w:p>
            <w:pPr>
              <w:spacing w:before="0" w:after="0"/>
              <w:ind w:left="135"/>
              <w:jc w:val="left"/>
            </w:pP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09">
              <w:r>
                <w:rPr>
                  <w:rFonts w:ascii="Times New Roman" w:hAnsi="Times New Roman"/>
                  <w:b w:val="false"/>
                  <w:i w:val="false"/>
                  <w:color w:val="0000ff"/>
                  <w:sz w:val="22"/>
                  <w:u w:val="single"/>
                </w:rPr>
                <w:t>https://m.edsoo.ru/f5ebda32</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трудового права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8" w:type="dxa"/>
            <w:tcBorders/>
            <w:tcMar>
              <w:top w:w="50" w:type="dxa"/>
              <w:left w:w="100" w:type="dxa"/>
            </w:tcMar>
            <w:vAlign w:val="center"/>
          </w:tcPr>
          <w:p>
            <w:pPr>
              <w:spacing w:before="0" w:after="0"/>
              <w:ind w:left="135"/>
              <w:jc w:val="left"/>
            </w:pP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0">
              <w:r>
                <w:rPr>
                  <w:rFonts w:ascii="Times New Roman" w:hAnsi="Times New Roman"/>
                  <w:b w:val="false"/>
                  <w:i w:val="false"/>
                  <w:color w:val="0000ff"/>
                  <w:sz w:val="22"/>
                  <w:u w:val="single"/>
                </w:rPr>
                <w:t>https://m.edsoo.ru/f5ebdbb8</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Виды юридической ответственности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8" w:type="dxa"/>
            <w:tcBorders/>
            <w:tcMar>
              <w:top w:w="50" w:type="dxa"/>
              <w:left w:w="100" w:type="dxa"/>
            </w:tcMar>
            <w:vAlign w:val="center"/>
          </w:tcPr>
          <w:p>
            <w:pPr>
              <w:spacing w:before="0" w:after="0"/>
              <w:ind w:left="135"/>
              <w:jc w:val="left"/>
            </w:pP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1">
              <w:r>
                <w:rPr>
                  <w:rFonts w:ascii="Times New Roman" w:hAnsi="Times New Roman"/>
                  <w:b w:val="false"/>
                  <w:i w:val="false"/>
                  <w:color w:val="0000ff"/>
                  <w:sz w:val="22"/>
                  <w:u w:val="single"/>
                </w:rPr>
                <w:t>https://m.edsoo.ru/f5ebdd16</w:t>
              </w:r>
            </w:hyperlink>
          </w:p>
        </w:tc>
      </w:tr>
      <w:tr>
        <w:trPr>
          <w:trHeight w:val="109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Особенности юридической ответственности несовершеннолетних</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8" w:type="dxa"/>
            <w:tcBorders/>
            <w:tcMar>
              <w:top w:w="50" w:type="dxa"/>
              <w:left w:w="100" w:type="dxa"/>
            </w:tcMar>
            <w:vAlign w:val="center"/>
          </w:tcPr>
          <w:p>
            <w:pPr>
              <w:spacing w:before="0" w:after="0"/>
              <w:ind w:left="135"/>
              <w:jc w:val="left"/>
            </w:pP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2">
              <w:r>
                <w:rPr>
                  <w:rFonts w:ascii="Times New Roman" w:hAnsi="Times New Roman"/>
                  <w:b w:val="false"/>
                  <w:i w:val="false"/>
                  <w:color w:val="0000ff"/>
                  <w:sz w:val="22"/>
                  <w:u w:val="single"/>
                </w:rPr>
                <w:t>https://m.edsoo.ru/f5ebdfd2</w:t>
              </w:r>
            </w:hyperlink>
          </w:p>
        </w:tc>
      </w:tr>
      <w:tr>
        <w:trPr>
          <w:trHeight w:val="82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Правоохранительные органы в Российской Федерации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8" w:type="dxa"/>
            <w:tcBorders/>
            <w:tcMar>
              <w:top w:w="50" w:type="dxa"/>
              <w:left w:w="100" w:type="dxa"/>
            </w:tcMar>
            <w:vAlign w:val="center"/>
          </w:tcPr>
          <w:p>
            <w:pPr>
              <w:spacing w:before="0" w:after="0"/>
              <w:ind w:left="135"/>
              <w:jc w:val="left"/>
            </w:pP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3">
              <w:r>
                <w:rPr>
                  <w:rFonts w:ascii="Times New Roman" w:hAnsi="Times New Roman"/>
                  <w:b w:val="false"/>
                  <w:i w:val="false"/>
                  <w:color w:val="0000ff"/>
                  <w:sz w:val="22"/>
                  <w:u w:val="single"/>
                </w:rPr>
                <w:t>https://m.edsoo.ru/f5ebe144</w:t>
              </w:r>
            </w:hyperlink>
          </w:p>
        </w:tc>
      </w:tr>
      <w:tr>
        <w:trPr>
          <w:trHeight w:val="109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"Основы российского права"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8" w:type="dxa"/>
            <w:tcBorders/>
            <w:tcMar>
              <w:top w:w="50" w:type="dxa"/>
              <w:left w:w="100" w:type="dxa"/>
            </w:tcMar>
            <w:vAlign w:val="center"/>
          </w:tcPr>
          <w:p>
            <w:pPr>
              <w:spacing w:before="0" w:after="0"/>
              <w:ind w:left="135"/>
              <w:jc w:val="left"/>
            </w:pP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4">
              <w:r>
                <w:rPr>
                  <w:rFonts w:ascii="Times New Roman" w:hAnsi="Times New Roman"/>
                  <w:b w:val="false"/>
                  <w:i w:val="false"/>
                  <w:color w:val="0000ff"/>
                  <w:sz w:val="22"/>
                  <w:u w:val="single"/>
                </w:rPr>
                <w:t>https://m.edsoo.ru/f5ebe2ac</w:t>
              </w:r>
            </w:hyperlink>
          </w:p>
        </w:tc>
      </w:tr>
      <w:tr>
        <w:trPr>
          <w:trHeight w:val="163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темам "Человек как участник правовых отношений. Основы российского права"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8" w:type="dxa"/>
            <w:tcBorders/>
            <w:tcMar>
              <w:top w:w="50" w:type="dxa"/>
              <w:left w:w="100" w:type="dxa"/>
            </w:tcMar>
            <w:vAlign w:val="center"/>
          </w:tcPr>
          <w:p>
            <w:pPr>
              <w:spacing w:before="0" w:after="0"/>
              <w:ind w:left="135"/>
              <w:jc w:val="left"/>
            </w:pP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5">
              <w:r>
                <w:rPr>
                  <w:rFonts w:ascii="Times New Roman" w:hAnsi="Times New Roman"/>
                  <w:b w:val="false"/>
                  <w:i w:val="false"/>
                  <w:color w:val="0000ff"/>
                  <w:sz w:val="22"/>
                  <w:u w:val="single"/>
                </w:rPr>
                <w:t>https://m.edsoo.ru/f5ebe414</w:t>
              </w:r>
            </w:hyperlink>
          </w:p>
        </w:tc>
      </w:tr>
      <w:tr>
        <w:trPr>
          <w:trHeight w:val="109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 Гражданин Российской Федерации"</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8" w:type="dxa"/>
            <w:tcBorders/>
            <w:tcMar>
              <w:top w:w="50" w:type="dxa"/>
              <w:left w:w="100" w:type="dxa"/>
            </w:tcMar>
            <w:vAlign w:val="center"/>
          </w:tcPr>
          <w:p>
            <w:pPr>
              <w:spacing w:before="0" w:after="0"/>
              <w:ind w:left="135"/>
              <w:jc w:val="left"/>
            </w:pP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6">
              <w:r>
                <w:rPr>
                  <w:rFonts w:ascii="Times New Roman" w:hAnsi="Times New Roman"/>
                  <w:b w:val="false"/>
                  <w:i w:val="false"/>
                  <w:color w:val="0000ff"/>
                  <w:sz w:val="22"/>
                  <w:u w:val="single"/>
                </w:rPr>
                <w:t>https://m.edsoo.ru/f5ebe590</w:t>
              </w:r>
            </w:hyperlink>
          </w:p>
        </w:tc>
      </w:tr>
      <w:tr>
        <w:trPr>
          <w:trHeight w:val="109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"Права и обязанности несовершеннолетних"</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8" w:type="dxa"/>
            <w:tcBorders/>
            <w:tcMar>
              <w:top w:w="50" w:type="dxa"/>
              <w:left w:w="100" w:type="dxa"/>
            </w:tcMar>
            <w:vAlign w:val="center"/>
          </w:tcPr>
          <w:p>
            <w:pPr>
              <w:spacing w:before="0" w:after="0"/>
              <w:ind w:left="135"/>
              <w:jc w:val="left"/>
            </w:pP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7">
              <w:r>
                <w:rPr>
                  <w:rFonts w:ascii="Times New Roman" w:hAnsi="Times New Roman"/>
                  <w:b w:val="false"/>
                  <w:i w:val="false"/>
                  <w:color w:val="0000ff"/>
                  <w:sz w:val="22"/>
                  <w:u w:val="single"/>
                </w:rPr>
                <w:t>https://m.edsoo.ru/f5ebf7b0</w:t>
              </w:r>
            </w:hyperlink>
          </w:p>
        </w:tc>
      </w:tr>
      <w:tr>
        <w:trPr>
          <w:trHeight w:val="1905" w:hRule="atLeast"/>
          <w:trHeight w:val="144" w:hRule="atLeast"/>
        </w:trPr>
        <w:tc>
          <w:tcPr>
            <w:tcW w:w="353"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400"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темам «Человек как участник правовых отношений» и "Основы российского права"</w:t>
            </w:r>
          </w:p>
        </w:tc>
        <w:tc>
          <w:tcPr>
            <w:tcW w:w="78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18" w:type="dxa"/>
            <w:tcBorders/>
            <w:tcMar>
              <w:top w:w="50" w:type="dxa"/>
              <w:left w:w="100" w:type="dxa"/>
            </w:tcMar>
            <w:vAlign w:val="center"/>
          </w:tcPr>
          <w:p>
            <w:pPr>
              <w:spacing w:before="0" w:after="0"/>
              <w:ind w:left="135"/>
              <w:jc w:val="left"/>
            </w:pPr>
          </w:p>
        </w:tc>
        <w:tc>
          <w:tcPr>
            <w:tcW w:w="192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8">
              <w:r>
                <w:rPr>
                  <w:rFonts w:ascii="Times New Roman" w:hAnsi="Times New Roman"/>
                  <w:b w:val="false"/>
                  <w:i w:val="false"/>
                  <w:color w:val="0000ff"/>
                  <w:sz w:val="22"/>
                  <w:u w:val="single"/>
                </w:rPr>
                <w:t>https://m.edsoo.ru/f5ebfbac</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3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8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82"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8 КЛАСС </w:t>
      </w:r>
    </w:p>
    <w:tbl>
      <w:tblPr>
        <w:tblW w:w="0" w:type="auto"/>
        <w:tblCellSpacing w:w="20" w:type="nil"/>
        <w:tblBorders>
          <w:top w:val="single"/>
          <w:left w:val="single"/>
          <w:bottom w:val="single"/>
          <w:right w:val="single"/>
          <w:insideH w:val="single"/>
          <w:insideV w:val="single"/>
        </w:tblBorders>
      </w:tblPr>
      <w:tblGrid>
        <w:gridCol w:w="486"/>
        <w:gridCol w:w="3280"/>
        <w:gridCol w:w="1095"/>
        <w:gridCol w:w="2077"/>
        <w:gridCol w:w="2226"/>
        <w:gridCol w:w="1713"/>
        <w:gridCol w:w="2717"/>
      </w:tblGrid>
      <w:tr>
        <w:trPr>
          <w:trHeight w:val="300" w:hRule="atLeast"/>
          <w:trHeight w:val="144" w:hRule="atLeast"/>
        </w:trPr>
        <w:tc>
          <w:tcPr>
            <w:tcW w:w="340"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60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19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01"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766"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453"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558"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жизнь общества</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19">
              <w:r>
                <w:rPr>
                  <w:rFonts w:ascii="Times New Roman" w:hAnsi="Times New Roman"/>
                  <w:b w:val="false"/>
                  <w:i w:val="false"/>
                  <w:color w:val="0000ff"/>
                  <w:sz w:val="22"/>
                  <w:u w:val="single"/>
                </w:rPr>
                <w:t>https://m.edsoo.ru/f5ebfda0</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Экономическая система и её функции. Собственность</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0">
              <w:r>
                <w:rPr>
                  <w:rFonts w:ascii="Times New Roman" w:hAnsi="Times New Roman"/>
                  <w:b w:val="false"/>
                  <w:i w:val="false"/>
                  <w:color w:val="0000ff"/>
                  <w:sz w:val="22"/>
                  <w:u w:val="single"/>
                </w:rPr>
                <w:t>https://m.edsoo.ru/f5ebff6c</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Производство — источник экономических благ</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1">
              <w:r>
                <w:rPr>
                  <w:rFonts w:ascii="Times New Roman" w:hAnsi="Times New Roman"/>
                  <w:b w:val="false"/>
                  <w:i w:val="false"/>
                  <w:color w:val="0000ff"/>
                  <w:sz w:val="22"/>
                  <w:u w:val="single"/>
                </w:rPr>
                <w:t>https://m.edsoo.ru/f5ec0124</w:t>
              </w:r>
            </w:hyperlink>
          </w:p>
        </w:tc>
      </w:tr>
      <w:tr>
        <w:trPr>
          <w:trHeight w:val="109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Предпринимательство. Производительность труда. Разделение труда</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2">
              <w:r>
                <w:rPr>
                  <w:rFonts w:ascii="Times New Roman" w:hAnsi="Times New Roman"/>
                  <w:b w:val="false"/>
                  <w:i w:val="false"/>
                  <w:color w:val="0000ff"/>
                  <w:sz w:val="22"/>
                  <w:u w:val="single"/>
                </w:rPr>
                <w:t>https://m.edsoo.ru/f5ec06f6</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Деньги, обмен, торговля</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3">
              <w:r>
                <w:rPr>
                  <w:rFonts w:ascii="Times New Roman" w:hAnsi="Times New Roman"/>
                  <w:b w:val="false"/>
                  <w:i w:val="false"/>
                  <w:color w:val="0000ff"/>
                  <w:sz w:val="22"/>
                  <w:u w:val="single"/>
                </w:rPr>
                <w:t>https://m.edsoo.ru/f5ec091c</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Рыночная экономика. Конкуренция. Многообразие рынков</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4">
              <w:r>
                <w:rPr>
                  <w:rFonts w:ascii="Times New Roman" w:hAnsi="Times New Roman"/>
                  <w:b w:val="false"/>
                  <w:i w:val="false"/>
                  <w:color w:val="0000ff"/>
                  <w:sz w:val="22"/>
                  <w:u w:val="single"/>
                </w:rPr>
                <w:t>https://m.edsoo.ru/f5ec0ae8</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Спрос и предложение. Рыночное равновесие</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5">
              <w:r>
                <w:rPr>
                  <w:rFonts w:ascii="Times New Roman" w:hAnsi="Times New Roman"/>
                  <w:b w:val="false"/>
                  <w:i w:val="false"/>
                  <w:color w:val="0000ff"/>
                  <w:sz w:val="22"/>
                  <w:u w:val="single"/>
                </w:rPr>
                <w:t>https://m.edsoo.ru/f5ec0cb4</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Предприятие в экономике</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6">
              <w:r>
                <w:rPr>
                  <w:rFonts w:ascii="Times New Roman" w:hAnsi="Times New Roman"/>
                  <w:b w:val="false"/>
                  <w:i w:val="false"/>
                  <w:color w:val="0000ff"/>
                  <w:sz w:val="22"/>
                  <w:u w:val="single"/>
                </w:rPr>
                <w:t>https://m.edsoo.ru/f5ec0e62</w:t>
              </w:r>
            </w:hyperlink>
          </w:p>
        </w:tc>
      </w:tr>
      <w:tr>
        <w:trPr>
          <w:trHeight w:val="109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Заработная плата и стимулирование труда. Занятость и безработица</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7">
              <w:r>
                <w:rPr>
                  <w:rFonts w:ascii="Times New Roman" w:hAnsi="Times New Roman"/>
                  <w:b w:val="false"/>
                  <w:i w:val="false"/>
                  <w:color w:val="0000ff"/>
                  <w:sz w:val="22"/>
                  <w:u w:val="single"/>
                </w:rPr>
                <w:t>https://m.edsoo.ru/f5ec1132</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Финансовый рынок и финансовые посредники</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8">
              <w:r>
                <w:rPr>
                  <w:rFonts w:ascii="Times New Roman" w:hAnsi="Times New Roman"/>
                  <w:b w:val="false"/>
                  <w:i w:val="false"/>
                  <w:color w:val="0000ff"/>
                  <w:sz w:val="22"/>
                  <w:u w:val="single"/>
                </w:rPr>
                <w:t>https://m.edsoo.ru/f5ec12ea</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Банковские услуги</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29">
              <w:r>
                <w:rPr>
                  <w:rFonts w:ascii="Times New Roman" w:hAnsi="Times New Roman"/>
                  <w:b w:val="false"/>
                  <w:i w:val="false"/>
                  <w:color w:val="0000ff"/>
                  <w:sz w:val="22"/>
                  <w:u w:val="single"/>
                </w:rPr>
                <w:t>https://m.edsoo.ru/f5ec14b6</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Страховые услуги</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0">
              <w:r>
                <w:rPr>
                  <w:rFonts w:ascii="Times New Roman" w:hAnsi="Times New Roman"/>
                  <w:b w:val="false"/>
                  <w:i w:val="false"/>
                  <w:color w:val="0000ff"/>
                  <w:sz w:val="22"/>
                  <w:u w:val="single"/>
                </w:rPr>
                <w:t>https://m.edsoo.ru/f5ec175e</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прав потребителя финансовых услуг</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1">
              <w:r>
                <w:rPr>
                  <w:rFonts w:ascii="Times New Roman" w:hAnsi="Times New Roman"/>
                  <w:b w:val="false"/>
                  <w:i w:val="false"/>
                  <w:color w:val="0000ff"/>
                  <w:sz w:val="22"/>
                  <w:u w:val="single"/>
                </w:rPr>
                <w:t>https://m.edsoo.ru/f5ec1920</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функции домохозяйств</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2">
              <w:r>
                <w:rPr>
                  <w:rFonts w:ascii="Times New Roman" w:hAnsi="Times New Roman"/>
                  <w:b w:val="false"/>
                  <w:i w:val="false"/>
                  <w:color w:val="0000ff"/>
                  <w:sz w:val="22"/>
                  <w:u w:val="single"/>
                </w:rPr>
                <w:t>https://m.edsoo.ru/f5ec1ae2</w:t>
              </w:r>
            </w:hyperlink>
          </w:p>
        </w:tc>
      </w:tr>
      <w:tr>
        <w:trPr>
          <w:trHeight w:val="163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Потребление домашних хозяйств. Потребительские товары и товары длительного пользования</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3">
              <w:r>
                <w:rPr>
                  <w:rFonts w:ascii="Times New Roman" w:hAnsi="Times New Roman"/>
                  <w:b w:val="false"/>
                  <w:i w:val="false"/>
                  <w:color w:val="0000ff"/>
                  <w:sz w:val="22"/>
                  <w:u w:val="single"/>
                </w:rPr>
                <w:t>https://m.edsoo.ru/f5ec1e70</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Источники доходов и расходов семьи</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4">
              <w:r>
                <w:rPr>
                  <w:rFonts w:ascii="Times New Roman" w:hAnsi="Times New Roman"/>
                  <w:b w:val="false"/>
                  <w:i w:val="false"/>
                  <w:color w:val="0000ff"/>
                  <w:sz w:val="22"/>
                  <w:u w:val="single"/>
                </w:rPr>
                <w:t>https://m.edsoo.ru/f5ec2046</w:t>
              </w:r>
            </w:hyperlink>
          </w:p>
        </w:tc>
      </w:tr>
      <w:tr>
        <w:trPr>
          <w:trHeight w:val="1020"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Экономические цели и функции государства</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5">
              <w:r>
                <w:rPr>
                  <w:rFonts w:ascii="Times New Roman" w:hAnsi="Times New Roman"/>
                  <w:b w:val="false"/>
                  <w:i w:val="false"/>
                  <w:color w:val="0000ff"/>
                  <w:sz w:val="22"/>
                  <w:u w:val="single"/>
                </w:rPr>
                <w:t>https://m.edsoo.ru/f5ec21ea</w:t>
              </w:r>
            </w:hyperlink>
          </w:p>
        </w:tc>
      </w:tr>
      <w:tr>
        <w:trPr>
          <w:trHeight w:val="163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Налоги. Государственный бюджет. Государственная политика по развитию конкуренции</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29.12.2023 </w:t>
            </w: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6">
              <w:r>
                <w:rPr>
                  <w:rFonts w:ascii="Times New Roman" w:hAnsi="Times New Roman"/>
                  <w:b w:val="false"/>
                  <w:i w:val="false"/>
                  <w:color w:val="0000ff"/>
                  <w:sz w:val="22"/>
                  <w:u w:val="single"/>
                </w:rPr>
                <w:t>https://m.edsoo.ru/f5ec23a2</w:t>
              </w:r>
            </w:hyperlink>
          </w:p>
        </w:tc>
      </w:tr>
      <w:tr>
        <w:trPr>
          <w:trHeight w:val="136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экономических отношениях"</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9" w:type="dxa"/>
            <w:tcBorders/>
            <w:tcMar>
              <w:top w:w="50" w:type="dxa"/>
              <w:left w:w="100" w:type="dxa"/>
            </w:tcMar>
            <w:vAlign w:val="center"/>
          </w:tcPr>
          <w:p>
            <w:pPr>
              <w:spacing w:before="0" w:after="0"/>
              <w:ind w:left="135"/>
              <w:jc w:val="left"/>
            </w:pP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7">
              <w:r>
                <w:rPr>
                  <w:rFonts w:ascii="Times New Roman" w:hAnsi="Times New Roman"/>
                  <w:b w:val="false"/>
                  <w:i w:val="false"/>
                  <w:color w:val="0000ff"/>
                  <w:sz w:val="22"/>
                  <w:u w:val="single"/>
                </w:rPr>
                <w:t>https://m.edsoo.ru/f5ec255a</w:t>
              </w:r>
            </w:hyperlink>
          </w:p>
        </w:tc>
      </w:tr>
      <w:tr>
        <w:trPr>
          <w:trHeight w:val="136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экономических отношениях"</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9" w:type="dxa"/>
            <w:tcBorders/>
            <w:tcMar>
              <w:top w:w="50" w:type="dxa"/>
              <w:left w:w="100" w:type="dxa"/>
            </w:tcMar>
            <w:vAlign w:val="center"/>
          </w:tcPr>
          <w:p>
            <w:pPr>
              <w:spacing w:before="0" w:after="0"/>
              <w:ind w:left="135"/>
              <w:jc w:val="left"/>
            </w:pP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8">
              <w:r>
                <w:rPr>
                  <w:rFonts w:ascii="Times New Roman" w:hAnsi="Times New Roman"/>
                  <w:b w:val="false"/>
                  <w:i w:val="false"/>
                  <w:color w:val="0000ff"/>
                  <w:sz w:val="22"/>
                  <w:u w:val="single"/>
                </w:rPr>
                <w:t>https://m.edsoo.ru/f5ec27f8</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Культура, её многообразие и формы.</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9" w:type="dxa"/>
            <w:tcBorders/>
            <w:tcMar>
              <w:top w:w="50" w:type="dxa"/>
              <w:left w:w="100" w:type="dxa"/>
            </w:tcMar>
            <w:vAlign w:val="center"/>
          </w:tcPr>
          <w:p>
            <w:pPr>
              <w:spacing w:before="0" w:after="0"/>
              <w:ind w:left="135"/>
              <w:jc w:val="left"/>
            </w:pP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39">
              <w:r>
                <w:rPr>
                  <w:rFonts w:ascii="Times New Roman" w:hAnsi="Times New Roman"/>
                  <w:b w:val="false"/>
                  <w:i w:val="false"/>
                  <w:color w:val="0000ff"/>
                  <w:sz w:val="22"/>
                  <w:u w:val="single"/>
                </w:rPr>
                <w:t>https://m.edsoo.ru/f5ec29ce</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Наука. Роль науки в развитии общества</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9" w:type="dxa"/>
            <w:tcBorders/>
            <w:tcMar>
              <w:top w:w="50" w:type="dxa"/>
              <w:left w:w="100" w:type="dxa"/>
            </w:tcMar>
            <w:vAlign w:val="center"/>
          </w:tcPr>
          <w:p>
            <w:pPr>
              <w:spacing w:before="0" w:after="0"/>
              <w:ind w:left="135"/>
              <w:jc w:val="left"/>
            </w:pP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0">
              <w:r>
                <w:rPr>
                  <w:rFonts w:ascii="Times New Roman" w:hAnsi="Times New Roman"/>
                  <w:b w:val="false"/>
                  <w:i w:val="false"/>
                  <w:color w:val="0000ff"/>
                  <w:sz w:val="22"/>
                  <w:u w:val="single"/>
                </w:rPr>
                <w:t>https://m.edsoo.ru/f5ec2b86</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современном обществе</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9" w:type="dxa"/>
            <w:tcBorders/>
            <w:tcMar>
              <w:top w:w="50" w:type="dxa"/>
              <w:left w:w="100" w:type="dxa"/>
            </w:tcMar>
            <w:vAlign w:val="center"/>
          </w:tcPr>
          <w:p>
            <w:pPr>
              <w:spacing w:before="0" w:after="0"/>
              <w:ind w:left="135"/>
              <w:jc w:val="left"/>
            </w:pP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1">
              <w:r>
                <w:rPr>
                  <w:rFonts w:ascii="Times New Roman" w:hAnsi="Times New Roman"/>
                  <w:b w:val="false"/>
                  <w:i w:val="false"/>
                  <w:color w:val="0000ff"/>
                  <w:sz w:val="22"/>
                  <w:u w:val="single"/>
                </w:rPr>
                <w:t>https://m.edsoo.ru/f5ec2d2a</w:t>
              </w:r>
            </w:hyperlink>
          </w:p>
        </w:tc>
      </w:tr>
      <w:tr>
        <w:trPr>
          <w:trHeight w:val="109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Образование в Российской Федерации. Самообразование</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9" w:type="dxa"/>
            <w:tcBorders/>
            <w:tcMar>
              <w:top w:w="50" w:type="dxa"/>
              <w:left w:w="100" w:type="dxa"/>
            </w:tcMar>
            <w:vAlign w:val="center"/>
          </w:tcPr>
          <w:p>
            <w:pPr>
              <w:spacing w:before="0" w:after="0"/>
              <w:ind w:left="135"/>
              <w:jc w:val="left"/>
            </w:pP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2">
              <w:r>
                <w:rPr>
                  <w:rFonts w:ascii="Times New Roman" w:hAnsi="Times New Roman"/>
                  <w:b w:val="false"/>
                  <w:i w:val="false"/>
                  <w:color w:val="0000ff"/>
                  <w:sz w:val="22"/>
                  <w:u w:val="single"/>
                </w:rPr>
                <w:t>https://m.edsoo.ru/f5ec305e</w:t>
              </w:r>
            </w:hyperlink>
          </w:p>
        </w:tc>
      </w:tr>
      <w:tr>
        <w:trPr>
          <w:trHeight w:val="109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в сфере культуры и образования в Российской Федерации</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9" w:type="dxa"/>
            <w:tcBorders/>
            <w:tcMar>
              <w:top w:w="50" w:type="dxa"/>
              <w:left w:w="100" w:type="dxa"/>
            </w:tcMar>
            <w:vAlign w:val="center"/>
          </w:tcPr>
          <w:p>
            <w:pPr>
              <w:spacing w:before="0" w:after="0"/>
              <w:ind w:left="135"/>
              <w:jc w:val="left"/>
            </w:pP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3">
              <w:r>
                <w:rPr>
                  <w:rFonts w:ascii="Times New Roman" w:hAnsi="Times New Roman"/>
                  <w:b w:val="false"/>
                  <w:i w:val="false"/>
                  <w:color w:val="0000ff"/>
                  <w:sz w:val="22"/>
                  <w:u w:val="single"/>
                </w:rPr>
                <w:t>https://m.edsoo.ru/f5ec31da</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религии в жизни человека и общества</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9" w:type="dxa"/>
            <w:tcBorders/>
            <w:tcMar>
              <w:top w:w="50" w:type="dxa"/>
              <w:left w:w="100" w:type="dxa"/>
            </w:tcMar>
            <w:vAlign w:val="center"/>
          </w:tcPr>
          <w:p>
            <w:pPr>
              <w:spacing w:before="0" w:after="0"/>
              <w:ind w:left="135"/>
              <w:jc w:val="left"/>
            </w:pP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4">
              <w:r>
                <w:rPr>
                  <w:rFonts w:ascii="Times New Roman" w:hAnsi="Times New Roman"/>
                  <w:b w:val="false"/>
                  <w:i w:val="false"/>
                  <w:color w:val="0000ff"/>
                  <w:sz w:val="22"/>
                  <w:u w:val="single"/>
                </w:rPr>
                <w:t>https://m.edsoo.ru/f5ec3356</w:t>
              </w:r>
            </w:hyperlink>
          </w:p>
        </w:tc>
      </w:tr>
      <w:tr>
        <w:trPr>
          <w:trHeight w:val="163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Национальные и мировые религии. Религии и религиозные объединения в Российской Федерации</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9" w:type="dxa"/>
            <w:tcBorders/>
            <w:tcMar>
              <w:top w:w="50" w:type="dxa"/>
              <w:left w:w="100" w:type="dxa"/>
            </w:tcMar>
            <w:vAlign w:val="center"/>
          </w:tcPr>
          <w:p>
            <w:pPr>
              <w:spacing w:before="0" w:after="0"/>
              <w:ind w:left="135"/>
              <w:jc w:val="left"/>
            </w:pP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5">
              <w:r>
                <w:rPr>
                  <w:rFonts w:ascii="Times New Roman" w:hAnsi="Times New Roman"/>
                  <w:b w:val="false"/>
                  <w:i w:val="false"/>
                  <w:color w:val="0000ff"/>
                  <w:sz w:val="22"/>
                  <w:u w:val="single"/>
                </w:rPr>
                <w:t>https://m.edsoo.ru/f5ec34c8</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Что такое искусство. Виды искусств</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9" w:type="dxa"/>
            <w:tcBorders/>
            <w:tcMar>
              <w:top w:w="50" w:type="dxa"/>
              <w:left w:w="100" w:type="dxa"/>
            </w:tcMar>
            <w:vAlign w:val="center"/>
          </w:tcPr>
          <w:p>
            <w:pPr>
              <w:spacing w:before="0" w:after="0"/>
              <w:ind w:left="135"/>
              <w:jc w:val="left"/>
            </w:pP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6">
              <w:r>
                <w:rPr>
                  <w:rFonts w:ascii="Times New Roman" w:hAnsi="Times New Roman"/>
                  <w:b w:val="false"/>
                  <w:i w:val="false"/>
                  <w:color w:val="0000ff"/>
                  <w:sz w:val="22"/>
                  <w:u w:val="single"/>
                </w:rPr>
                <w:t>https://m.edsoo.ru/f5ec363a</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искусства в жизни человека и общества</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9" w:type="dxa"/>
            <w:tcBorders/>
            <w:tcMar>
              <w:top w:w="50" w:type="dxa"/>
              <w:left w:w="100" w:type="dxa"/>
            </w:tcMar>
            <w:vAlign w:val="center"/>
          </w:tcPr>
          <w:p>
            <w:pPr>
              <w:spacing w:before="0" w:after="0"/>
              <w:ind w:left="135"/>
              <w:jc w:val="left"/>
            </w:pP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7">
              <w:r>
                <w:rPr>
                  <w:rFonts w:ascii="Times New Roman" w:hAnsi="Times New Roman"/>
                  <w:b w:val="false"/>
                  <w:i w:val="false"/>
                  <w:color w:val="0000ff"/>
                  <w:sz w:val="22"/>
                  <w:u w:val="single"/>
                </w:rPr>
                <w:t>https://m.edsoo.ru/f5ec38c4</w:t>
              </w:r>
            </w:hyperlink>
          </w:p>
        </w:tc>
      </w:tr>
      <w:tr>
        <w:trPr>
          <w:trHeight w:val="20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Роль информации и информационных технологий в современном мире</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9" w:type="dxa"/>
            <w:tcBorders/>
            <w:tcMar>
              <w:top w:w="50" w:type="dxa"/>
              <w:left w:w="100" w:type="dxa"/>
            </w:tcMar>
            <w:vAlign w:val="center"/>
          </w:tcPr>
          <w:p>
            <w:pPr>
              <w:spacing w:before="0" w:after="0"/>
              <w:ind w:left="135"/>
              <w:jc w:val="left"/>
            </w:pP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8">
              <w:r>
                <w:rPr>
                  <w:rFonts w:ascii="Times New Roman" w:hAnsi="Times New Roman"/>
                  <w:b w:val="false"/>
                  <w:i w:val="false"/>
                  <w:color w:val="0000ff"/>
                  <w:sz w:val="22"/>
                  <w:u w:val="single"/>
                </w:rPr>
                <w:t>https://m.edsoo.ru/f5ec3a5e</w:t>
              </w:r>
            </w:hyperlink>
          </w:p>
        </w:tc>
      </w:tr>
      <w:tr>
        <w:trPr>
          <w:trHeight w:val="109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мире культуры"</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9" w:type="dxa"/>
            <w:tcBorders/>
            <w:tcMar>
              <w:top w:w="50" w:type="dxa"/>
              <w:left w:w="100" w:type="dxa"/>
            </w:tcMar>
            <w:vAlign w:val="center"/>
          </w:tcPr>
          <w:p>
            <w:pPr>
              <w:spacing w:before="0" w:after="0"/>
              <w:ind w:left="135"/>
              <w:jc w:val="left"/>
            </w:pP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49">
              <w:r>
                <w:rPr>
                  <w:rFonts w:ascii="Times New Roman" w:hAnsi="Times New Roman"/>
                  <w:b w:val="false"/>
                  <w:i w:val="false"/>
                  <w:color w:val="0000ff"/>
                  <w:sz w:val="22"/>
                  <w:u w:val="single"/>
                </w:rPr>
                <w:t>https://m.edsoo.ru/f5ec3bd0</w:t>
              </w:r>
            </w:hyperlink>
          </w:p>
        </w:tc>
      </w:tr>
      <w:tr>
        <w:trPr>
          <w:trHeight w:val="109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по теме "Финансовая грамотность"</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9" w:type="dxa"/>
            <w:tcBorders/>
            <w:tcMar>
              <w:top w:w="50" w:type="dxa"/>
              <w:left w:w="100" w:type="dxa"/>
            </w:tcMar>
            <w:vAlign w:val="center"/>
          </w:tcPr>
          <w:p>
            <w:pPr>
              <w:spacing w:before="0" w:after="0"/>
              <w:ind w:left="135"/>
              <w:jc w:val="left"/>
            </w:pP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0">
              <w:r>
                <w:rPr>
                  <w:rFonts w:ascii="Times New Roman" w:hAnsi="Times New Roman"/>
                  <w:b w:val="false"/>
                  <w:i w:val="false"/>
                  <w:color w:val="0000ff"/>
                  <w:sz w:val="22"/>
                  <w:u w:val="single"/>
                </w:rPr>
                <w:t>https://m.edsoo.ru/f5ec3d60</w:t>
              </w:r>
            </w:hyperlink>
          </w:p>
        </w:tc>
      </w:tr>
      <w:tr>
        <w:trPr>
          <w:trHeight w:val="82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по теме "Человек в экономике"</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9" w:type="dxa"/>
            <w:tcBorders/>
            <w:tcMar>
              <w:top w:w="50" w:type="dxa"/>
              <w:left w:w="100" w:type="dxa"/>
            </w:tcMar>
            <w:vAlign w:val="center"/>
          </w:tcPr>
          <w:p>
            <w:pPr>
              <w:spacing w:before="0" w:after="0"/>
              <w:ind w:left="135"/>
              <w:jc w:val="left"/>
            </w:pP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1">
              <w:r>
                <w:rPr>
                  <w:rFonts w:ascii="Times New Roman" w:hAnsi="Times New Roman"/>
                  <w:b w:val="false"/>
                  <w:i w:val="false"/>
                  <w:color w:val="0000ff"/>
                  <w:sz w:val="22"/>
                  <w:u w:val="single"/>
                </w:rPr>
                <w:t>https://m.edsoo.ru/f5ec3f72</w:t>
              </w:r>
            </w:hyperlink>
          </w:p>
        </w:tc>
      </w:tr>
      <w:tr>
        <w:trPr>
          <w:trHeight w:val="1095" w:hRule="atLeast"/>
          <w:trHeight w:val="144" w:hRule="atLeast"/>
        </w:trPr>
        <w:tc>
          <w:tcPr>
            <w:tcW w:w="340"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60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Итоговое повторение по темам "Человек в экономике", "Человек в мире культуры"</w:t>
            </w:r>
          </w:p>
        </w:tc>
        <w:tc>
          <w:tcPr>
            <w:tcW w:w="766"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199" w:type="dxa"/>
            <w:tcBorders/>
            <w:tcMar>
              <w:top w:w="50" w:type="dxa"/>
              <w:left w:w="100" w:type="dxa"/>
            </w:tcMar>
            <w:vAlign w:val="center"/>
          </w:tcPr>
          <w:p>
            <w:pPr>
              <w:spacing w:before="0" w:after="0"/>
              <w:ind w:left="135"/>
              <w:jc w:val="left"/>
            </w:pPr>
          </w:p>
        </w:tc>
        <w:tc>
          <w:tcPr>
            <w:tcW w:w="1901"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2">
              <w:r>
                <w:rPr>
                  <w:rFonts w:ascii="Times New Roman" w:hAnsi="Times New Roman"/>
                  <w:b w:val="false"/>
                  <w:i w:val="false"/>
                  <w:color w:val="0000ff"/>
                  <w:sz w:val="22"/>
                  <w:u w:val="single"/>
                </w:rPr>
                <w:t>https://m.edsoo.ru/f5ec40e4</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0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453"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558"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p>
      <w:pPr>
        <w:spacing w:before="0" w:after="0"/>
        <w:ind w:left="120"/>
        <w:jc w:val="left"/>
      </w:pPr>
      <w:r>
        <w:rPr>
          <w:rFonts w:ascii="Times New Roman" w:hAnsi="Times New Roman"/>
          <w:b/>
          <w:i w:val="false"/>
          <w:color w:val="000000"/>
          <w:sz w:val="28"/>
        </w:rPr>
        <w:t xml:space="preserve"> 9 КЛАСС </w:t>
      </w:r>
    </w:p>
    <w:tbl>
      <w:tblPr>
        <w:tblW w:w="0" w:type="auto"/>
        <w:tblCellSpacing w:w="20" w:type="nil"/>
        <w:tblBorders>
          <w:top w:val="single"/>
          <w:left w:val="single"/>
          <w:bottom w:val="single"/>
          <w:right w:val="single"/>
          <w:insideH w:val="single"/>
          <w:insideV w:val="single"/>
        </w:tblBorders>
      </w:tblPr>
      <w:tblGrid>
        <w:gridCol w:w="526"/>
        <w:gridCol w:w="2880"/>
        <w:gridCol w:w="1163"/>
        <w:gridCol w:w="2157"/>
        <w:gridCol w:w="2300"/>
        <w:gridCol w:w="1771"/>
        <w:gridCol w:w="2797"/>
      </w:tblGrid>
      <w:tr>
        <w:trPr>
          <w:trHeight w:val="300" w:hRule="atLeast"/>
          <w:trHeight w:val="144" w:hRule="atLeast"/>
        </w:trPr>
        <w:tc>
          <w:tcPr>
            <w:tcW w:w="3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 п/п </w:t>
            </w:r>
          </w:p>
          <w:p>
            <w:pPr>
              <w:spacing w:before="0" w:after="0"/>
              <w:ind w:left="135"/>
              <w:jc w:val="left"/>
            </w:pPr>
          </w:p>
        </w:tc>
        <w:tc>
          <w:tcPr>
            <w:tcW w:w="3168"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Тема урока </w:t>
            </w:r>
          </w:p>
          <w:p>
            <w:pPr>
              <w:spacing w:before="0" w:after="0"/>
              <w:ind w:left="135"/>
              <w:jc w:val="left"/>
            </w:pPr>
          </w:p>
        </w:tc>
        <w:tc>
          <w:tcPr>
            <w:tcW w:w="0" w:type="auto"/>
            <w:gridSpan w:val="3"/>
            <w:tcBorders/>
            <w:tcMar>
              <w:top w:w="50" w:type="dxa"/>
              <w:left w:w="100" w:type="dxa"/>
            </w:tcMar>
            <w:vAlign w:val="center"/>
          </w:tcPr>
          <w:p>
            <w:pPr>
              <w:spacing w:before="0" w:after="0"/>
              <w:ind w:left="0"/>
              <w:jc w:val="left"/>
            </w:pPr>
            <w:r>
              <w:rPr>
                <w:rFonts w:ascii="Times New Roman" w:hAnsi="Times New Roman"/>
                <w:b/>
                <w:i w:val="false"/>
                <w:color w:val="000000"/>
                <w:sz w:val="24"/>
              </w:rPr>
              <w:t>Количество часов</w:t>
            </w:r>
          </w:p>
        </w:tc>
        <w:tc>
          <w:tcPr>
            <w:tcW w:w="1239"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Дата изучения </w:t>
            </w:r>
          </w:p>
          <w:p>
            <w:pPr>
              <w:spacing w:before="0" w:after="0"/>
              <w:ind w:left="135"/>
              <w:jc w:val="left"/>
            </w:pPr>
          </w:p>
        </w:tc>
        <w:tc>
          <w:tcPr>
            <w:tcW w:w="1957" w:type="dxa"/>
            <w:vMerge w:val="restart"/>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Электронные цифровые образовательные ресурсы </w:t>
            </w:r>
          </w:p>
          <w:p>
            <w:pPr>
              <w:spacing w:before="0" w:after="0"/>
              <w:ind w:left="135"/>
              <w:jc w:val="left"/>
            </w:pPr>
          </w:p>
        </w:tc>
      </w:tr>
      <w:tr>
        <w:trPr>
          <w:trHeight w:val="795" w:hRule="atLeast"/>
          <w:trHeight w:val="144" w:hRule="atLeast"/>
        </w:trPr>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c>
          <w:tcPr>
            <w:tcW w:w="814"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Всего </w:t>
            </w:r>
          </w:p>
          <w:p>
            <w:pPr>
              <w:spacing w:before="0" w:after="0"/>
              <w:ind w:left="135"/>
              <w:jc w:val="left"/>
            </w:pPr>
          </w:p>
        </w:tc>
        <w:tc>
          <w:tcPr>
            <w:tcW w:w="1509"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Контрольные работы </w:t>
            </w:r>
          </w:p>
          <w:p>
            <w:pPr>
              <w:spacing w:before="0" w:after="0"/>
              <w:ind w:left="135"/>
              <w:jc w:val="left"/>
            </w:pPr>
          </w:p>
        </w:tc>
        <w:tc>
          <w:tcPr>
            <w:tcW w:w="1610" w:type="dxa"/>
            <w:tcBorders/>
            <w:tcMar>
              <w:top w:w="50" w:type="dxa"/>
              <w:left w:w="100" w:type="dxa"/>
            </w:tcMar>
            <w:vAlign w:val="center"/>
          </w:tcPr>
          <w:p>
            <w:pPr>
              <w:spacing w:before="0" w:after="0"/>
              <w:ind w:left="135"/>
              <w:jc w:val="left"/>
            </w:pPr>
            <w:r>
              <w:rPr>
                <w:rFonts w:ascii="Times New Roman" w:hAnsi="Times New Roman"/>
                <w:b/>
                <w:i w:val="false"/>
                <w:color w:val="000000"/>
                <w:sz w:val="24"/>
              </w:rPr>
              <w:t xml:space="preserve">Практические работы </w:t>
            </w:r>
          </w:p>
          <w:p>
            <w:pPr>
              <w:spacing w:before="0" w:after="0"/>
              <w:ind w:left="135"/>
              <w:jc w:val="left"/>
            </w:pPr>
          </w:p>
        </w:tc>
        <w:tc>
          <w:tcPr>
            <w:tcW w:w="0" w:type="auto"/>
            <w:vMerge/>
            <w:tcBorders>
              <w:top w:val="nil"/>
            </w:tcBorders>
            <w:tcMar>
              <w:top w:w="50" w:type="dxa"/>
              <w:left w:w="100" w:type="dxa"/>
            </w:tcMar>
          </w:tcPr>
          <w:p>
            <w:pPr>
              <w:jc w:val="left"/>
            </w:pPr>
          </w:p>
        </w:tc>
        <w:tc>
          <w:tcPr>
            <w:tcW w:w="0" w:type="auto"/>
            <w:vMerge/>
            <w:tcBorders>
              <w:top w:val="nil"/>
            </w:tcBorders>
            <w:tcMar>
              <w:top w:w="50" w:type="dxa"/>
              <w:left w:w="100" w:type="dxa"/>
            </w:tcMar>
          </w:tcPr>
          <w:p>
            <w:pPr>
              <w:jc w:val="left"/>
            </w:pPr>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Политика и политическая власть</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01.09.2023 </w:t>
            </w:r>
          </w:p>
        </w:tc>
        <w:tc>
          <w:tcPr>
            <w:tcW w:w="1957"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Государство — политическая организация общества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3">
              <w:r>
                <w:rPr>
                  <w:rFonts w:ascii="Times New Roman" w:hAnsi="Times New Roman"/>
                  <w:b w:val="false"/>
                  <w:i w:val="false"/>
                  <w:color w:val="0000ff"/>
                  <w:sz w:val="22"/>
                  <w:u w:val="single"/>
                </w:rPr>
                <w:t>https://m.edsoo.ru/f5ec4652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режимы</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4">
              <w:r>
                <w:rPr>
                  <w:rFonts w:ascii="Times New Roman" w:hAnsi="Times New Roman"/>
                  <w:b w:val="false"/>
                  <w:i w:val="false"/>
                  <w:color w:val="0000ff"/>
                  <w:sz w:val="22"/>
                  <w:u w:val="single"/>
                </w:rPr>
                <w:t>https://m.edsoo.ru/f5ec47ec</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Формы политического участия. Выборы, референдум</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5">
              <w:r>
                <w:rPr>
                  <w:rFonts w:ascii="Times New Roman" w:hAnsi="Times New Roman"/>
                  <w:b w:val="false"/>
                  <w:i w:val="false"/>
                  <w:color w:val="0000ff"/>
                  <w:sz w:val="22"/>
                  <w:u w:val="single"/>
                </w:rPr>
                <w:t>https://m.edsoo.ru/f5ec4aee</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Политические партии, их роль в демократическом обществе. Общественно- политические организации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29.09.2023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6">
              <w:r>
                <w:rPr>
                  <w:rFonts w:ascii="Times New Roman" w:hAnsi="Times New Roman"/>
                  <w:b w:val="false"/>
                  <w:i w:val="false"/>
                  <w:color w:val="0000ff"/>
                  <w:sz w:val="22"/>
                  <w:u w:val="single"/>
                </w:rPr>
                <w:t>https://m.edsoo.ru/f5ec4c9c</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политическом измерении"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06.10.2023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7">
              <w:r>
                <w:rPr>
                  <w:rFonts w:ascii="Times New Roman" w:hAnsi="Times New Roman"/>
                  <w:b w:val="false"/>
                  <w:i w:val="false"/>
                  <w:color w:val="0000ff"/>
                  <w:sz w:val="22"/>
                  <w:u w:val="single"/>
                </w:rPr>
                <w:t>https://m.edsoo.ru/f5ec4e68</w:t>
              </w:r>
            </w:hyperlink>
          </w:p>
        </w:tc>
      </w:tr>
      <w:tr>
        <w:trPr>
          <w:trHeight w:val="1680"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13.10.2023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8">
              <w:r>
                <w:rPr>
                  <w:rFonts w:ascii="Times New Roman" w:hAnsi="Times New Roman"/>
                  <w:b w:val="false"/>
                  <w:i w:val="false"/>
                  <w:color w:val="0000ff"/>
                  <w:sz w:val="22"/>
                  <w:u w:val="single"/>
                </w:rPr>
                <w:t>https://m.edsoo.ru/f5ec53c2</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Основы конституционного строя Российской Федерации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20.10.2023 </w:t>
            </w:r>
          </w:p>
        </w:tc>
        <w:tc>
          <w:tcPr>
            <w:tcW w:w="1957" w:type="dxa"/>
            <w:tcBorders/>
            <w:tcMar>
              <w:top w:w="50" w:type="dxa"/>
              <w:left w:w="100" w:type="dxa"/>
            </w:tcMar>
            <w:vAlign w:val="center"/>
          </w:tcPr>
          <w:p>
            <w:pPr>
              <w:spacing w:before="0" w:after="0"/>
              <w:ind w:left="135"/>
              <w:jc w:val="left"/>
            </w:pPr>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27.10.2023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59">
              <w:r>
                <w:rPr>
                  <w:rFonts w:ascii="Times New Roman" w:hAnsi="Times New Roman"/>
                  <w:b w:val="false"/>
                  <w:i w:val="false"/>
                  <w:color w:val="0000ff"/>
                  <w:sz w:val="22"/>
                  <w:u w:val="single"/>
                </w:rPr>
                <w:t>https://m.edsoo.ru/f5ec575a</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Высшие органы публичной власти в Российской Федерации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10.11.2023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0">
              <w:r>
                <w:rPr>
                  <w:rFonts w:ascii="Times New Roman" w:hAnsi="Times New Roman"/>
                  <w:b w:val="false"/>
                  <w:i w:val="false"/>
                  <w:color w:val="0000ff"/>
                  <w:sz w:val="22"/>
                  <w:u w:val="single"/>
                </w:rPr>
                <w:t>https://m.edsoo.ru/f5ec591c</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Государственно- территориальное устройство Российской Федерации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17.11.2023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1">
              <w:r>
                <w:rPr>
                  <w:rFonts w:ascii="Times New Roman" w:hAnsi="Times New Roman"/>
                  <w:b w:val="false"/>
                  <w:i w:val="false"/>
                  <w:color w:val="0000ff"/>
                  <w:sz w:val="22"/>
                  <w:u w:val="single"/>
                </w:rPr>
                <w:t>https://m.edsoo.ru/f5ec5ae8</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Местное самоуправление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24.11.2023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2">
              <w:r>
                <w:rPr>
                  <w:rFonts w:ascii="Times New Roman" w:hAnsi="Times New Roman"/>
                  <w:b w:val="false"/>
                  <w:i w:val="false"/>
                  <w:color w:val="0000ff"/>
                  <w:sz w:val="22"/>
                  <w:u w:val="single"/>
                </w:rPr>
                <w:t>https://m.edsoo.ru/f5ec5dcc</w:t>
              </w:r>
            </w:hyperlink>
          </w:p>
        </w:tc>
      </w:tr>
      <w:tr>
        <w:trPr>
          <w:trHeight w:val="190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Конституционный статус гражданина Российской Федерации. Гражданство Российской Федерации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01.12.2023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3">
              <w:r>
                <w:rPr>
                  <w:rFonts w:ascii="Times New Roman" w:hAnsi="Times New Roman"/>
                  <w:b w:val="false"/>
                  <w:i w:val="false"/>
                  <w:color w:val="0000ff"/>
                  <w:sz w:val="22"/>
                  <w:u w:val="single"/>
                </w:rPr>
                <w:t>https://m.edsoo.ru/f5ec5f7a</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Повторительно-обощающий урок по теме «Гражданин и государство»</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08.12.2023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4">
              <w:r>
                <w:rPr>
                  <w:rFonts w:ascii="Times New Roman" w:hAnsi="Times New Roman"/>
                  <w:b w:val="false"/>
                  <w:i w:val="false"/>
                  <w:color w:val="0000ff"/>
                  <w:sz w:val="22"/>
                  <w:u w:val="single"/>
                </w:rPr>
                <w:t>https://m.edsoo.ru/f5ec6150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структура общества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15.12.2023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5">
              <w:r>
                <w:rPr>
                  <w:rFonts w:ascii="Times New Roman" w:hAnsi="Times New Roman"/>
                  <w:b w:val="false"/>
                  <w:i w:val="false"/>
                  <w:color w:val="0000ff"/>
                  <w:sz w:val="22"/>
                  <w:u w:val="single"/>
                </w:rPr>
                <w:t>https://m.edsoo.ru/f5ec64de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мобильность</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22.12.2023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6">
              <w:r>
                <w:rPr>
                  <w:rFonts w:ascii="Times New Roman" w:hAnsi="Times New Roman"/>
                  <w:b w:val="false"/>
                  <w:i w:val="false"/>
                  <w:color w:val="0000ff"/>
                  <w:sz w:val="22"/>
                  <w:u w:val="single"/>
                </w:rPr>
                <w:t>https://m.edsoo.ru/f5ec66a0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Социальный статус человека в обществе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 29.12.2023 </w:t>
            </w: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7">
              <w:r>
                <w:rPr>
                  <w:rFonts w:ascii="Times New Roman" w:hAnsi="Times New Roman"/>
                  <w:b w:val="false"/>
                  <w:i w:val="false"/>
                  <w:color w:val="0000ff"/>
                  <w:sz w:val="22"/>
                  <w:u w:val="single"/>
                </w:rPr>
                <w:t>https://m.edsoo.ru/f5ec6a4c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Социальные роли. Ролевой набор подростка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8">
              <w:r>
                <w:rPr>
                  <w:rFonts w:ascii="Times New Roman" w:hAnsi="Times New Roman"/>
                  <w:b w:val="false"/>
                  <w:i w:val="false"/>
                  <w:color w:val="0000ff"/>
                  <w:sz w:val="22"/>
                  <w:u w:val="single"/>
                </w:rPr>
                <w:t>https://m.edsoo.ru/f5ec6c40</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19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Социализация личности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69">
              <w:r>
                <w:rPr>
                  <w:rFonts w:ascii="Times New Roman" w:hAnsi="Times New Roman"/>
                  <w:b w:val="false"/>
                  <w:i w:val="false"/>
                  <w:color w:val="0000ff"/>
                  <w:sz w:val="22"/>
                  <w:u w:val="single"/>
                </w:rPr>
                <w:t>https://m.edsoo.ru/f5ec6e0c</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Семья и ее функции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0">
              <w:r>
                <w:rPr>
                  <w:rFonts w:ascii="Times New Roman" w:hAnsi="Times New Roman"/>
                  <w:b w:val="false"/>
                  <w:i w:val="false"/>
                  <w:color w:val="0000ff"/>
                  <w:sz w:val="22"/>
                  <w:u w:val="single"/>
                </w:rPr>
                <w:t>https://m.edsoo.ru/f5ec6fce</w:t>
              </w:r>
            </w:hyperlink>
          </w:p>
        </w:tc>
      </w:tr>
      <w:tr>
        <w:trPr>
          <w:trHeight w:val="14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 и нация. Россия- многонациональное государство</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1">
              <w:r>
                <w:rPr>
                  <w:rFonts w:ascii="Times New Roman" w:hAnsi="Times New Roman"/>
                  <w:b w:val="false"/>
                  <w:i w:val="false"/>
                  <w:color w:val="0000ff"/>
                  <w:sz w:val="22"/>
                  <w:u w:val="single"/>
                </w:rPr>
                <w:t>https://m.edsoo.ru/f5ec7190</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Этнос и нация. Россия- многонациональное государство</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2">
              <w:r>
                <w:rPr>
                  <w:rFonts w:ascii="Times New Roman" w:hAnsi="Times New Roman"/>
                  <w:b w:val="false"/>
                  <w:i w:val="false"/>
                  <w:color w:val="0000ff"/>
                  <w:sz w:val="22"/>
                  <w:u w:val="single"/>
                </w:rPr>
                <w:t>https://m.edsoo.ru/f5ec746a</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Социальная политика Российского государства</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3">
              <w:r>
                <w:rPr>
                  <w:rFonts w:ascii="Times New Roman" w:hAnsi="Times New Roman"/>
                  <w:b w:val="false"/>
                  <w:i w:val="false"/>
                  <w:color w:val="0000ff"/>
                  <w:sz w:val="22"/>
                  <w:u w:val="single"/>
                </w:rPr>
                <w:t>https://m.edsoo.ru/f5ec55a2</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Отклоняющееся поведение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4">
              <w:r>
                <w:rPr>
                  <w:rFonts w:ascii="Times New Roman" w:hAnsi="Times New Roman"/>
                  <w:b w:val="false"/>
                  <w:i w:val="false"/>
                  <w:color w:val="0000ff"/>
                  <w:sz w:val="22"/>
                  <w:u w:val="single"/>
                </w:rPr>
                <w:t>https://m.edsoo.ru/f5ec765e</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25</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Повторительно-обобщающий урок по теме "Человек в системе социальных отношений"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5">
              <w:r>
                <w:rPr>
                  <w:rFonts w:ascii="Times New Roman" w:hAnsi="Times New Roman"/>
                  <w:b w:val="false"/>
                  <w:i w:val="false"/>
                  <w:color w:val="0000ff"/>
                  <w:sz w:val="22"/>
                  <w:u w:val="single"/>
                </w:rPr>
                <w:t>https://m.edsoo.ru/f5ec7a0a</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26</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Информационное общество. Сущность глобализации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6">
              <w:r>
                <w:rPr>
                  <w:rFonts w:ascii="Times New Roman" w:hAnsi="Times New Roman"/>
                  <w:b w:val="false"/>
                  <w:i w:val="false"/>
                  <w:color w:val="0000ff"/>
                  <w:sz w:val="22"/>
                  <w:u w:val="single"/>
                </w:rPr>
                <w:t>https://m.edsoo.ru/f5ec96de</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27</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Сущность глобализации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7">
              <w:r>
                <w:rPr>
                  <w:rFonts w:ascii="Times New Roman" w:hAnsi="Times New Roman"/>
                  <w:b w:val="false"/>
                  <w:i w:val="false"/>
                  <w:color w:val="0000ff"/>
                  <w:sz w:val="22"/>
                  <w:u w:val="single"/>
                </w:rPr>
                <w:t>https://m.edsoo.ru/f5ec98b4</w:t>
              </w:r>
            </w:hyperlink>
          </w:p>
        </w:tc>
      </w:tr>
      <w:tr>
        <w:trPr>
          <w:trHeight w:val="82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28</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Молодёжь — активный участник общественной жизни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8">
              <w:r>
                <w:rPr>
                  <w:rFonts w:ascii="Times New Roman" w:hAnsi="Times New Roman"/>
                  <w:b w:val="false"/>
                  <w:i w:val="false"/>
                  <w:color w:val="0000ff"/>
                  <w:sz w:val="22"/>
                  <w:u w:val="single"/>
                </w:rPr>
                <w:t>https://m.edsoo.ru/f5ec9a58</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29</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Профессиии настоящего и будущего. Здоровый образ жизни. Мода и спорт</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79">
              <w:r>
                <w:rPr>
                  <w:rFonts w:ascii="Times New Roman" w:hAnsi="Times New Roman"/>
                  <w:b w:val="false"/>
                  <w:i w:val="false"/>
                  <w:color w:val="0000ff"/>
                  <w:sz w:val="22"/>
                  <w:u w:val="single"/>
                </w:rPr>
                <w:t>https://m.edsoo.ru/f5ec9be8</w:t>
              </w:r>
            </w:hyperlink>
          </w:p>
        </w:tc>
      </w:tr>
      <w:tr>
        <w:trPr>
          <w:trHeight w:val="109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30</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Современные формы связи и коммуникации: как они изменили мир</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0">
              <w:r>
                <w:rPr>
                  <w:rFonts w:ascii="Times New Roman" w:hAnsi="Times New Roman"/>
                  <w:b w:val="false"/>
                  <w:i w:val="false"/>
                  <w:color w:val="0000ff"/>
                  <w:sz w:val="22"/>
                  <w:u w:val="single"/>
                </w:rPr>
                <w:t>https://m.edsoo.ru/f5ec9e54</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31</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политическом измерении"</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1">
              <w:r>
                <w:rPr>
                  <w:rFonts w:ascii="Times New Roman" w:hAnsi="Times New Roman"/>
                  <w:b w:val="false"/>
                  <w:i w:val="false"/>
                  <w:color w:val="0000ff"/>
                  <w:sz w:val="22"/>
                  <w:u w:val="single"/>
                </w:rPr>
                <w:t>https://m.edsoo.ru/f5ec9fc6</w:t>
              </w:r>
            </w:hyperlink>
          </w:p>
        </w:tc>
      </w:tr>
      <w:tr>
        <w:trPr>
          <w:trHeight w:val="136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32</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"Гражданин и государство"</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2">
              <w:r>
                <w:rPr>
                  <w:rFonts w:ascii="Times New Roman" w:hAnsi="Times New Roman"/>
                  <w:b w:val="false"/>
                  <w:i w:val="false"/>
                  <w:color w:val="0000ff"/>
                  <w:sz w:val="22"/>
                  <w:u w:val="single"/>
                </w:rPr>
                <w:t>https://m.edsoo.ru/f5eca1ec</w:t>
              </w:r>
            </w:hyperlink>
          </w:p>
        </w:tc>
      </w:tr>
      <w:tr>
        <w:trPr>
          <w:trHeight w:val="208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33</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системе социальных отношений"</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3">
              <w:r>
                <w:rPr>
                  <w:rFonts w:ascii="Times New Roman" w:hAnsi="Times New Roman"/>
                  <w:b w:val="false"/>
                  <w:i w:val="false"/>
                  <w:color w:val="0000ff"/>
                  <w:sz w:val="22"/>
                  <w:u w:val="single"/>
                </w:rPr>
                <w:t>https://m.edsoo.ru/f5eca3d6</w:t>
              </w:r>
            </w:hyperlink>
          </w:p>
        </w:tc>
      </w:tr>
      <w:tr>
        <w:trPr>
          <w:trHeight w:val="1635" w:hRule="atLeast"/>
          <w:trHeight w:val="144" w:hRule="atLeast"/>
        </w:trPr>
        <w:tc>
          <w:tcPr>
            <w:tcW w:w="368" w:type="dxa"/>
            <w:tcBorders/>
            <w:tcMar>
              <w:top w:w="50" w:type="dxa"/>
              <w:left w:w="100" w:type="dxa"/>
            </w:tcMar>
            <w:vAlign w:val="center"/>
          </w:tcPr>
          <w:p>
            <w:pPr>
              <w:spacing w:before="0" w:after="0"/>
              <w:ind w:left="0"/>
              <w:jc w:val="left"/>
            </w:pPr>
            <w:r>
              <w:rPr>
                <w:rFonts w:ascii="Times New Roman" w:hAnsi="Times New Roman"/>
                <w:b w:val="false"/>
                <w:i w:val="false"/>
                <w:color w:val="000000"/>
                <w:sz w:val="24"/>
              </w:rPr>
              <w:t>34</w:t>
            </w:r>
          </w:p>
        </w:tc>
        <w:tc>
          <w:tcPr>
            <w:tcW w:w="3168"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Защита проектов, итоговое повторение по теме "Человек в современном изменющемся мире"</w:t>
            </w:r>
          </w:p>
        </w:tc>
        <w:tc>
          <w:tcPr>
            <w:tcW w:w="814"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1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1239" w:type="dxa"/>
            <w:tcBorders/>
            <w:tcMar>
              <w:top w:w="50" w:type="dxa"/>
              <w:left w:w="100" w:type="dxa"/>
            </w:tcMar>
            <w:vAlign w:val="center"/>
          </w:tcPr>
          <w:p>
            <w:pPr>
              <w:spacing w:before="0" w:after="0"/>
              <w:ind w:left="135"/>
              <w:jc w:val="left"/>
            </w:pPr>
          </w:p>
        </w:tc>
        <w:tc>
          <w:tcPr>
            <w:tcW w:w="1957" w:type="dxa"/>
            <w:tcBorders/>
            <w:tcMar>
              <w:top w:w="50" w:type="dxa"/>
              <w:left w:w="100" w:type="dxa"/>
            </w:tcMar>
            <w:vAlign w:val="center"/>
          </w:tcPr>
          <w:p>
            <w:pPr>
              <w:spacing w:before="0" w:after="0"/>
              <w:ind w:left="135"/>
              <w:jc w:val="left"/>
            </w:pPr>
            <w:r>
              <w:rPr>
                <w:rFonts w:ascii="Times New Roman" w:hAnsi="Times New Roman"/>
                <w:b w:val="false"/>
                <w:i w:val="false"/>
                <w:color w:val="000000"/>
                <w:sz w:val="24"/>
              </w:rPr>
              <w:t xml:space="preserve">Библиотека ЦОК </w:t>
            </w:r>
            <w:hyperlink r:id="rId184">
              <w:r>
                <w:rPr>
                  <w:rFonts w:ascii="Times New Roman" w:hAnsi="Times New Roman"/>
                  <w:b w:val="false"/>
                  <w:i w:val="false"/>
                  <w:color w:val="0000ff"/>
                  <w:sz w:val="22"/>
                  <w:u w:val="single"/>
                </w:rPr>
                <w:t>https://m.edsoo.ru/f5eca552</w:t>
              </w:r>
            </w:hyperlink>
          </w:p>
        </w:tc>
      </w:tr>
      <w:tr>
        <w:trPr>
          <w:trHeight w:val="555" w:hRule="atLeast"/>
          <w:trHeight w:val="144" w:hRule="atLeast"/>
        </w:trPr>
        <w:tc>
          <w:tcPr>
            <w:tcW w:w="0" w:type="auto"/>
            <w:gridSpan w:val="2"/>
            <w:tcBorders/>
            <w:tcMar>
              <w:top w:w="50" w:type="dxa"/>
              <w:left w:w="100" w:type="dxa"/>
            </w:tcMar>
            <w:vAlign w:val="center"/>
          </w:tcPr>
          <w:p>
            <w:pPr>
              <w:spacing w:before="0" w:after="0"/>
              <w:ind w:left="135"/>
              <w:jc w:val="left"/>
            </w:pPr>
            <w:r>
              <w:rPr>
                <w:rFonts w:ascii="Times New Roman" w:hAnsi="Times New Roman"/>
                <w:b w:val="false"/>
                <w:i w:val="false"/>
                <w:color w:val="000000"/>
                <w:sz w:val="24"/>
              </w:rPr>
              <w:t>ОБЩЕЕ КОЛИЧЕСТВО ЧАСОВ ПО ПРОГРАММЕ</w:t>
            </w:r>
          </w:p>
        </w:tc>
        <w:tc>
          <w:tcPr>
            <w:tcW w:w="127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34 </w:t>
            </w:r>
          </w:p>
        </w:tc>
        <w:tc>
          <w:tcPr>
            <w:tcW w:w="1509"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2 </w:t>
            </w:r>
          </w:p>
        </w:tc>
        <w:tc>
          <w:tcPr>
            <w:tcW w:w="1610" w:type="dxa"/>
            <w:tcBorders/>
            <w:tcMar>
              <w:top w:w="50" w:type="dxa"/>
              <w:left w:w="100" w:type="dxa"/>
            </w:tcMar>
            <w:vAlign w:val="center"/>
          </w:tcPr>
          <w:p>
            <w:pPr>
              <w:spacing w:before="0" w:after="0" w:line="276"/>
              <w:ind w:left="135"/>
              <w:jc w:val="center"/>
            </w:pPr>
            <w:r>
              <w:rPr>
                <w:rFonts w:ascii="Times New Roman" w:hAnsi="Times New Roman"/>
                <w:b w:val="false"/>
                <w:i w:val="false"/>
                <w:color w:val="000000"/>
                <w:sz w:val="24"/>
              </w:rPr>
              <w:t xml:space="preserve"> 0 </w:t>
            </w:r>
          </w:p>
        </w:tc>
        <w:tc>
          <w:tcPr>
            <w:tcW w:w="0" w:type="auto"/>
            <w:gridSpan w:val="2"/>
            <w:tcBorders/>
            <w:tcMar>
              <w:top w:w="50" w:type="dxa"/>
              <w:left w:w="100" w:type="dxa"/>
            </w:tcMar>
            <w:vAlign w:val="center"/>
          </w:tcPr>
          <w:p>
            <w:pPr>
              <w:jc w:val="left"/>
            </w:pPr>
          </w:p>
        </w:tc>
      </w:tr>
    </w:tbl>
    <w:p>
      <w:pPr>
        <w:sectPr>
          <w:pgSz w:w="16383" w:h="11906" w:orient="landscape"/>
        </w:sectPr>
      </w:pPr>
    </w:p>
    <w:bookmarkStart w:name="block-2352712" w:id="15"/>
    <w:p>
      <w:pPr>
        <w:sectPr>
          <w:pgSz w:w="16383" w:h="11906" w:orient="landscape"/>
        </w:sectPr>
      </w:pPr>
    </w:p>
    <w:bookmarkEnd w:id="15"/>
    <w:bookmarkEnd w:id="14"/>
    <w:bookmarkStart w:name="block-2352713" w:id="16"/>
    <w:p>
      <w:pPr>
        <w:spacing w:before="0" w:after="0"/>
        <w:ind w:left="120"/>
        <w:jc w:val="left"/>
      </w:pPr>
      <w:r>
        <w:rPr>
          <w:rFonts w:ascii="Times New Roman" w:hAnsi="Times New Roman"/>
          <w:b/>
          <w:i w:val="false"/>
          <w:color w:val="000000"/>
          <w:sz w:val="28"/>
        </w:rPr>
        <w:t>УЧЕБНО-МЕТОДИЧЕСКОЕ ОБЕСПЕЧЕНИЕ ОБРАЗОВАТЕЛЬНОГО ПРОЦЕССА</w:t>
      </w:r>
    </w:p>
    <w:p>
      <w:pPr>
        <w:spacing w:before="0" w:after="0" w:line="480"/>
        <w:ind w:left="120"/>
        <w:jc w:val="left"/>
      </w:pPr>
      <w:r>
        <w:rPr>
          <w:rFonts w:ascii="Times New Roman" w:hAnsi="Times New Roman"/>
          <w:b/>
          <w:i w:val="false"/>
          <w:color w:val="000000"/>
          <w:sz w:val="28"/>
        </w:rPr>
        <w:t>ОБЯЗАТЕЛЬНЫЕ УЧЕБНЫЕ МАТЕРИАЛЫ ДЛЯ УЧЕНИКА</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bookmarkStart w:name="0316e542-3bf9-44a3-be3d-35b4ba66b624" w:id="17"/>
      <w:r>
        <w:rPr>
          <w:rFonts w:ascii="Times New Roman" w:hAnsi="Times New Roman"/>
          <w:b w:val="false"/>
          <w:i w:val="false"/>
          <w:color w:val="000000"/>
          <w:sz w:val="28"/>
        </w:rPr>
        <w:t>• Обществознание, 6 класс/ ,Боголюбов Л.Н., Виноградова Н.Ф., Городецкая Н.И. и другие Акционерное общество «Издательство «Просвещение»</w:t>
      </w:r>
      <w:bookmarkEnd w:id="17"/>
      <w:r>
        <w:rPr>
          <w:sz w:val="28"/>
        </w:rPr>
        <w:br/>
      </w:r>
      <w:bookmarkStart w:name="0316e542-3bf9-44a3-be3d-35b4ba66b624" w:id="18"/>
      <w:r>
        <w:rPr>
          <w:rFonts w:ascii="Times New Roman" w:hAnsi="Times New Roman"/>
          <w:b w:val="false"/>
          <w:i w:val="false"/>
          <w:color w:val="000000"/>
          <w:sz w:val="28"/>
        </w:rPr>
        <w:t xml:space="preserve"> • Обществознание, 7 класс/ Боголюбов Л.Н., Иванова Л.Ф., Городецкая Н.И. и другие, Акционерное общество «Издательство «Просвещение»</w:t>
      </w:r>
      <w:bookmarkEnd w:id="18"/>
      <w:r>
        <w:rPr>
          <w:sz w:val="28"/>
        </w:rPr>
        <w:br/>
      </w:r>
      <w:bookmarkStart w:name="0316e542-3bf9-44a3-be3d-35b4ba66b624" w:id="19"/>
      <w:r>
        <w:rPr>
          <w:rFonts w:ascii="Times New Roman" w:hAnsi="Times New Roman"/>
          <w:b w:val="false"/>
          <w:i w:val="false"/>
          <w:color w:val="000000"/>
          <w:sz w:val="28"/>
        </w:rPr>
        <w:t xml:space="preserve"> • Обществознание, 8 класс/ Боголюбов Л.Н., Лазебникова А.Ю., Городецкая Н.И. и другие, Акционерное общество «Издательство «Просвещение»</w:t>
      </w:r>
      <w:bookmarkEnd w:id="19"/>
      <w:r>
        <w:rPr>
          <w:sz w:val="28"/>
        </w:rPr>
        <w:br/>
      </w:r>
      <w:bookmarkStart w:name="0316e542-3bf9-44a3-be3d-35b4ba66b624" w:id="20"/>
      <w:r>
        <w:rPr>
          <w:rFonts w:ascii="Times New Roman" w:hAnsi="Times New Roman"/>
          <w:b w:val="false"/>
          <w:i w:val="false"/>
          <w:color w:val="000000"/>
          <w:sz w:val="28"/>
        </w:rPr>
        <w:t xml:space="preserve"> • Обществознание, 9 класс/ Боголюбов Л.Н., Лазебникова А.Ю., Матвеев А.И. и другие, Акционерное общество «Издательство «Просвещение»</w:t>
      </w:r>
      <w:bookmarkEnd w:id="20"/>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r>
        <w:rPr>
          <w:rFonts w:ascii="Times New Roman" w:hAnsi="Times New Roman"/>
          <w:b w:val="false"/>
          <w:i w:val="false"/>
          <w:color w:val="000000"/>
          <w:sz w:val="28"/>
        </w:rPr>
        <w:t>​</w:t>
      </w:r>
    </w:p>
    <w:p>
      <w:pPr>
        <w:spacing w:before="0" w:after="0" w:line="480"/>
        <w:ind w:left="120"/>
        <w:jc w:val="left"/>
      </w:pPr>
      <w:r>
        <w:rPr>
          <w:rFonts w:ascii="Times New Roman" w:hAnsi="Times New Roman"/>
          <w:b/>
          <w:i w:val="false"/>
          <w:color w:val="000000"/>
          <w:sz w:val="28"/>
        </w:rPr>
        <w:t>МЕТОДИЧЕСКИЕ МАТЕРИАЛЫ ДЛЯ УЧИТЕЛЯ</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r>
        <w:rPr>
          <w:rFonts w:ascii="Times New Roman" w:hAnsi="Times New Roman"/>
          <w:b w:val="false"/>
          <w:i w:val="false"/>
          <w:color w:val="000000"/>
          <w:sz w:val="28"/>
        </w:rPr>
        <w:t>​</w:t>
      </w:r>
    </w:p>
    <w:p>
      <w:pPr>
        <w:spacing w:before="0" w:after="0"/>
        <w:ind w:left="120"/>
        <w:jc w:val="left"/>
      </w:pPr>
    </w:p>
    <w:p>
      <w:pPr>
        <w:spacing w:before="0" w:after="0" w:line="480"/>
        <w:ind w:left="120"/>
        <w:jc w:val="left"/>
      </w:pPr>
      <w:r>
        <w:rPr>
          <w:rFonts w:ascii="Times New Roman" w:hAnsi="Times New Roman"/>
          <w:b/>
          <w:i w:val="false"/>
          <w:color w:val="000000"/>
          <w:sz w:val="28"/>
        </w:rPr>
        <w:t>ЦИФРОВЫЕ ОБРАЗОВАТЕЛЬНЫЕ РЕСУРСЫ И РЕСУРСЫ СЕТИ ИНТЕРНЕТ</w:t>
      </w:r>
    </w:p>
    <w:p>
      <w:pPr>
        <w:spacing w:before="0" w:after="0" w:line="480"/>
        <w:ind w:left="120"/>
        <w:jc w:val="left"/>
      </w:pPr>
      <w:r>
        <w:rPr>
          <w:rFonts w:ascii="Times New Roman" w:hAnsi="Times New Roman"/>
          <w:b w:val="false"/>
          <w:i w:val="false"/>
          <w:color w:val="000000"/>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333333"/>
          <w:sz w:val="28"/>
        </w:rPr>
        <w:t>‌</w:t>
      </w:r>
      <w:r>
        <w:rPr>
          <w:rFonts w:ascii="Times New Roman" w:hAnsi="Times New Roman"/>
          <w:b w:val="false"/>
          <w:i w:val="false"/>
          <w:color w:val="000000"/>
          <w:sz w:val="28"/>
        </w:rPr>
        <w:t>​</w:t>
      </w:r>
    </w:p>
    <w:bookmarkStart w:name="block-2352713" w:id="21"/>
    <w:p>
      <w:pPr>
        <w:sectPr>
          <w:pgSz w:w="11906" w:h="16383" w:orient="portrait"/>
        </w:sectPr>
      </w:pPr>
    </w:p>
    <w:bookmarkEnd w:id="21"/>
    <w:bookmarkEnd w:id="16"/>
    <w:sectPr>
      <w:pgSz w:w="11907" w:h="16839" w:code="9"/>
      <w:pgMar w:top="1440" w:right="1440" w:bottom="1440" w:left="1440"/>
    </w:sectPr>
  </w:body>
</w:document>
</file>

<file path=word/numbering.xml><?xml version="1.0" encoding="utf-8"?>
<w:numbering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abstractNum w:abstractNumId="1">
    <w:multiLevelType w:val="multilevel"/>
    <w:lvl w:ilvl="0">
      <w:start w:val="1"/>
      <w:numFmt w:val="bullet"/>
      <w:lvlText w:val=""/>
      <w:lvlJc w:val="left"/>
      <w:pPr>
        <w:ind w:left="960" w:hanging="360"/>
      </w:pPr>
      <w:rPr>
        <w:rFonts w:hint="default" w:ascii="Symbol" w:hAnsi="Symbol"/>
      </w:rPr>
    </w:lvl>
  </w:abstractNum>
  <w:abstractNum w:abstractNumId="2">
    <w:multiLevelType w:val="multilevel"/>
    <w:lvl w:ilvl="0">
      <w:start w:val="1"/>
      <w:numFmt w:val="bullet"/>
      <w:lvlText w:val=""/>
      <w:lvlJc w:val="left"/>
      <w:pPr>
        <w:ind w:left="960" w:hanging="360"/>
      </w:pPr>
      <w:rPr>
        <w:rFonts w:hint="default" w:ascii="Symbol" w:hAnsi="Symbol"/>
      </w:rPr>
    </w:lvl>
  </w:abstractNum>
  <w:abstractNum w:abstractNumId="3">
    <w:multiLevelType w:val="multilevel"/>
    <w:lvl w:ilvl="0">
      <w:start w:val="1"/>
      <w:numFmt w:val="bullet"/>
      <w:lvlText w:val=""/>
      <w:lvlJc w:val="left"/>
      <w:pPr>
        <w:ind w:left="960" w:hanging="360"/>
      </w:pPr>
      <w:rPr>
        <w:rFonts w:hint="default" w:ascii="Symbol" w:hAnsi="Symbol"/>
      </w:rPr>
    </w:lvl>
  </w:abstractNum>
  <w:abstractNum w:abstractNumId="4">
    <w:multiLevelType w:val="multilevel"/>
    <w:lvl w:ilvl="0">
      <w:start w:val="1"/>
      <w:numFmt w:val="bullet"/>
      <w:lvlText w:val=""/>
      <w:lvlJc w:val="left"/>
      <w:pPr>
        <w:ind w:left="960" w:hanging="360"/>
      </w:pPr>
      <w:rPr>
        <w:rFonts w:hint="default" w:ascii="Symbol" w:hAnsi="Symbol"/>
      </w:rPr>
    </w:lvl>
  </w:abstractNum>
  <w:abstractNum w:abstractNumId="5">
    <w:multiLevelType w:val="multilevel"/>
    <w:lvl w:ilvl="0">
      <w:start w:val="1"/>
      <w:numFmt w:val="bullet"/>
      <w:lvlText w:val=""/>
      <w:lvlJc w:val="left"/>
      <w:pPr>
        <w:ind w:left="960" w:hanging="360"/>
      </w:pPr>
      <w:rPr>
        <w:rFonts w:hint="default" w:ascii="Symbol" w:hAnsi="Symbol"/>
      </w:rPr>
    </w:lvl>
  </w:abstractNum>
  <w:abstractNum w:abstractNumId="6">
    <w:multiLevelType w:val="multilevel"/>
    <w:lvl w:ilvl="0">
      <w:start w:val="1"/>
      <w:numFmt w:val="bullet"/>
      <w:lvlText w:val=""/>
      <w:lvlJc w:val="left"/>
      <w:pPr>
        <w:ind w:left="960" w:hanging="360"/>
      </w:pPr>
      <w:rPr>
        <w:rFonts w:hint="default" w:ascii="Symbol" w:hAnsi="Symbol"/>
      </w:rPr>
    </w:lvl>
  </w:abstractNum>
  <w:abstractNum w:abstractNumId="7">
    <w:multiLevelType w:val="multilevel"/>
    <w:lvl w:ilvl="0">
      <w:start w:val="1"/>
      <w:numFmt w:val="bullet"/>
      <w:lvlText w:val=""/>
      <w:lvlJc w:val="left"/>
      <w:pPr>
        <w:ind w:left="960" w:hanging="360"/>
      </w:pPr>
      <w:rPr>
        <w:rFonts w:hint="default" w:ascii="Symbol" w:hAnsi="Symbol"/>
      </w:rPr>
    </w:lvl>
  </w:abstractNum>
  <w:abstractNum w:abstractNumId="8">
    <w:multiLevelType w:val="multilevel"/>
    <w:lvl w:ilvl="0">
      <w:start w:val="1"/>
      <w:numFmt w:val="bullet"/>
      <w:lvlText w:val=""/>
      <w:lvlJc w:val="left"/>
      <w:pPr>
        <w:ind w:left="960" w:hanging="360"/>
      </w:pPr>
      <w:rPr>
        <w:rFonts w:hint="default" w:ascii="Symbol" w:hAnsi="Symbol"/>
      </w:rPr>
    </w:lvl>
  </w:abstractNum>
  <w:abstractNum w:abstractNumId="9">
    <w:multiLevelType w:val="multilevel"/>
    <w:lvl w:ilvl="0">
      <w:start w:val="1"/>
      <w:numFmt w:val="bullet"/>
      <w:lvlText w:val=""/>
      <w:lvlJc w:val="left"/>
      <w:pPr>
        <w:ind w:left="960" w:hanging="360"/>
      </w:pPr>
      <w:rPr>
        <w:rFonts w:hint="default" w:ascii="Symbol" w:hAnsi="Symbol"/>
      </w:rPr>
    </w:lvl>
  </w:abstractNum>
  <w:abstractNum w:abstractNumId="10">
    <w:multiLevelType w:val="multilevel"/>
    <w:lvl w:ilvl="0">
      <w:start w:val="1"/>
      <w:numFmt w:val="bullet"/>
      <w:lvlText w:val=""/>
      <w:lvlJc w:val="left"/>
      <w:pPr>
        <w:ind w:left="960" w:hanging="360"/>
      </w:pPr>
      <w:rPr>
        <w:rFonts w:hint="default" w:ascii="Symbol" w:hAnsi="Symbol"/>
      </w:rPr>
    </w:lvl>
  </w:abstractNum>
  <w:abstractNum w:abstractNumId="11">
    <w:multiLevelType w:val="multilevel"/>
    <w:lvl w:ilvl="0">
      <w:start w:val="1"/>
      <w:numFmt w:val="bullet"/>
      <w:lvlText w:val=""/>
      <w:lvlJc w:val="left"/>
      <w:pPr>
        <w:ind w:left="960" w:hanging="360"/>
      </w:pPr>
      <w:rPr>
        <w:rFonts w:hint="default" w:ascii="Symbol" w:hAnsi="Symbol"/>
      </w:rPr>
    </w:lvl>
  </w:abstractNum>
  <w:abstractNum w:abstractNumId="12">
    <w:multiLevelType w:val="multilevel"/>
    <w:lvl w:ilvl="0">
      <w:start w:val="1"/>
      <w:numFmt w:val="bullet"/>
      <w:lvlText w:val=""/>
      <w:lvlJc w:val="left"/>
      <w:pPr>
        <w:ind w:left="960" w:hanging="360"/>
      </w:pPr>
      <w:rPr>
        <w:rFonts w:hint="default" w:ascii="Symbol" w:hAnsi="Symbol"/>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 w:numId="12">
    <w:abstractNumId w:val="12"/>
  </w:num>
</w:numbering>
</file>

<file path=word/settings.xml><?xml version="1.0" encoding="utf-8"?>
<w:setting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mc:Ignorable="">
  <w:compat>
    <w:compatSetting w:name="overrideTableStyleFontSizeAndJustification" w:uri="http://schemas.microsoft.com/office/word" w:val="1"/>
  </w:compat>
</w:settings>
</file>

<file path=word/styles.xml><?xml version="1.0" encoding="utf-8"?>
<w:styles xmlns:w="http://schemas.openxmlformats.org/wordprocessingml/2006/main" xmlns:r="http://schemas.openxmlformats.org/officeDocument/2006/relationships" xmlns:w15="http://schemas.microsoft.com/office/word/2012/wordml" xmlns:w14="http://schemas.microsoft.com/office/word/2010/wordml" xmlns:a="http://schemas.openxmlformats.org/drawingml/2006/main" xmlns:a14="http://schemas.microsoft.com/office/drawing/2010/main" xmlns:m="http://schemas.openxmlformats.org/officeDocument/2006/math" xmlns:wp="http://schemas.openxmlformats.org/drawingml/2006/wordprocessingDrawing"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msink="http://schemas.microsoft.com/ink/2010/main" xmlns:cdr14="http://schemas.microsoft.com/office/drawing/2010/chartDrawing" xmlns:c15="http://schemas.microsoft.com/office/drawing/2012/chart" xmlns:cs="http://schemas.microsoft.com/office/drawing/2012/chartStyle" xmlns:ns38="http://www.w3.org/1998/Math/MathML" xmlns:ns39="http://www.w3.org/2003/InkML" xmlns:a13cmd="http://schemas.microsoft.com/office/drawing/2013/main/command" xmlns:cx="http://schemas.microsoft.com/office/drawing/2014/chartex" xmlns:c16="http://schemas.microsoft.com/office/drawing/2014/chart" xmlns:dgm1611="http://schemas.microsoft.com/office/drawing/2016/11/diagram" xmlns:c173="http://schemas.microsoft.com/office/drawing/2017/03/chart" xmlns:am3d="http://schemas.microsoft.com/office/drawing/2017/model3d" xmlns:an18="http://schemas.microsoft.com/office/drawing/2018/animation" xmlns:anam3d="http://schemas.microsoft.com/office/drawing/2018/animation/model3d" xmlns:iact="http://schemas.microsoft.com/office/powerpoint/2014/inkAction" xmlns:thm15="http://schemas.microsoft.com/office/thememl/2012/main" xmlns:wps="http://schemas.microsoft.com/office/word/2010/wordprocessingShape" xmlns:wpc="http://schemas.microsoft.com/office/word/2010/wordprocessingCanvas" xmlns:wpg="http://schemas.microsoft.com/office/word/2010/wordprocessingGroup"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xmlns:dgm14="http://schemas.microsoft.com/office/drawing/2010/diagram" xmlns:a15="http://schemas.microsoft.com/office/drawing/2012/main" xmlns:pic14="http://schemas.microsoft.com/office/drawing/2010/picture" xmlns:c16ac="http://schemas.microsoft.com/office/drawing/2014/chart/ac" xmlns:a16="http://schemas.microsoft.com/office/drawing/2014/main" xmlns:a1611="http://schemas.microsoft.com/office/drawing/2016/11/main" xmlns:dgm1612="http://schemas.microsoft.com/office/drawing/2016/12/diagram" xmlns:a16svg="http://schemas.microsoft.com/office/drawing/2016/SVG/main" xmlns:adec="http://schemas.microsoft.com/office/drawing/2017/decorative" xmlns:a18hc="http://schemas.microsoft.com/office/drawing/2018/hyperlinkcolor" xmlns:wp15="http://schemas.microsoft.com/office/word/2012/wordprocessingDrawing">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ode="External" Target="https://m.edsoo.ru/7f415294" Type="http://schemas.openxmlformats.org/officeDocument/2006/relationships/hyperlink" Id="rId4"/>
    <Relationship TargetMode="External" Target="https://m.edsoo.ru/7f415294" Type="http://schemas.openxmlformats.org/officeDocument/2006/relationships/hyperlink" Id="rId5"/>
    <Relationship TargetMode="External" Target="https://m.edsoo.ru/7f415294" Type="http://schemas.openxmlformats.org/officeDocument/2006/relationships/hyperlink" Id="rId6"/>
    <Relationship TargetMode="External" Target="https://m.edsoo.ru/7f415294" Type="http://schemas.openxmlformats.org/officeDocument/2006/relationships/hyperlink" Id="rId7"/>
    <Relationship TargetMode="External" Target="https://m.edsoo.ru/7f415294" Type="http://schemas.openxmlformats.org/officeDocument/2006/relationships/hyperlink" Id="rId8"/>
    <Relationship TargetMode="External" Target="https://m.edsoo.ru/7f415294" Type="http://schemas.openxmlformats.org/officeDocument/2006/relationships/hyperlink" Id="rId9"/>
    <Relationship TargetMode="External" Target="https://m.edsoo.ru/7f415294" Type="http://schemas.openxmlformats.org/officeDocument/2006/relationships/hyperlink" Id="rId10"/>
    <Relationship TargetMode="External" Target="https://m.edsoo.ru/7f415294" Type="http://schemas.openxmlformats.org/officeDocument/2006/relationships/hyperlink" Id="rId11"/>
    <Relationship TargetMode="External" Target="https://m.edsoo.ru/7f415294" Type="http://schemas.openxmlformats.org/officeDocument/2006/relationships/hyperlink" Id="rId12"/>
    <Relationship TargetMode="External" Target="https://m.edsoo.ru/7f415294" Type="http://schemas.openxmlformats.org/officeDocument/2006/relationships/hyperlink" Id="rId13"/>
    <Relationship TargetMode="External" Target="https://m.edsoo.ru/7f415294" Type="http://schemas.openxmlformats.org/officeDocument/2006/relationships/hyperlink" Id="rId14"/>
    <Relationship TargetMode="External" Target="https://m.edsoo.ru/7f4170e4" Type="http://schemas.openxmlformats.org/officeDocument/2006/relationships/hyperlink" Id="rId15"/>
    <Relationship TargetMode="External" Target="https://m.edsoo.ru/7f4170e4" Type="http://schemas.openxmlformats.org/officeDocument/2006/relationships/hyperlink" Id="rId16"/>
    <Relationship TargetMode="External" Target="https://m.edsoo.ru/7f4170e4" Type="http://schemas.openxmlformats.org/officeDocument/2006/relationships/hyperlink" Id="rId17"/>
    <Relationship TargetMode="External" Target="https://m.edsoo.ru/7f4170e4" Type="http://schemas.openxmlformats.org/officeDocument/2006/relationships/hyperlink" Id="rId18"/>
    <Relationship TargetMode="External" Target="https://m.edsoo.ru/7f4170e4" Type="http://schemas.openxmlformats.org/officeDocument/2006/relationships/hyperlink" Id="rId19"/>
    <Relationship TargetMode="External" Target="https://m.edsoo.ru/7f4170e4" Type="http://schemas.openxmlformats.org/officeDocument/2006/relationships/hyperlink" Id="rId20"/>
    <Relationship TargetMode="External" Target="https://m.edsoo.ru/7f4170e4" Type="http://schemas.openxmlformats.org/officeDocument/2006/relationships/hyperlink" Id="rId21"/>
    <Relationship TargetMode="External" Target="https://m.edsoo.ru/7f4170e4" Type="http://schemas.openxmlformats.org/officeDocument/2006/relationships/hyperlink" Id="rId22"/>
    <Relationship TargetMode="External" Target="https://m.edsoo.ru/7f4170e4" Type="http://schemas.openxmlformats.org/officeDocument/2006/relationships/hyperlink" Id="rId23"/>
    <Relationship TargetMode="External" Target="https://m.edsoo.ru/7f4170e4" Type="http://schemas.openxmlformats.org/officeDocument/2006/relationships/hyperlink" Id="rId24"/>
    <Relationship TargetMode="External" Target="https://m.edsoo.ru/7f4170e4" Type="http://schemas.openxmlformats.org/officeDocument/2006/relationships/hyperlink" Id="rId25"/>
    <Relationship TargetMode="External" Target="https://m.edsoo.ru/7f4170e4" Type="http://schemas.openxmlformats.org/officeDocument/2006/relationships/hyperlink" Id="rId26"/>
    <Relationship TargetMode="External" Target="https://m.edsoo.ru/7f4170e4" Type="http://schemas.openxmlformats.org/officeDocument/2006/relationships/hyperlink" Id="rId27"/>
    <Relationship TargetMode="External" Target="https://m.edsoo.ru/7f419196" Type="http://schemas.openxmlformats.org/officeDocument/2006/relationships/hyperlink" Id="rId28"/>
    <Relationship TargetMode="External" Target="https://m.edsoo.ru/7f419196" Type="http://schemas.openxmlformats.org/officeDocument/2006/relationships/hyperlink" Id="rId29"/>
    <Relationship TargetMode="External" Target="https://m.edsoo.ru/7f419196" Type="http://schemas.openxmlformats.org/officeDocument/2006/relationships/hyperlink" Id="rId30"/>
    <Relationship TargetMode="External" Target="https://m.edsoo.ru/7f419196" Type="http://schemas.openxmlformats.org/officeDocument/2006/relationships/hyperlink" Id="rId31"/>
    <Relationship TargetMode="External" Target="https://m.edsoo.ru/7f419196" Type="http://schemas.openxmlformats.org/officeDocument/2006/relationships/hyperlink" Id="rId32"/>
    <Relationship TargetMode="External" Target="https://m.edsoo.ru/7f419196" Type="http://schemas.openxmlformats.org/officeDocument/2006/relationships/hyperlink" Id="rId33"/>
    <Relationship TargetMode="External" Target="https://m.edsoo.ru/7f419196" Type="http://schemas.openxmlformats.org/officeDocument/2006/relationships/hyperlink" Id="rId34"/>
    <Relationship TargetMode="External" Target="https://m.edsoo.ru/7f419196" Type="http://schemas.openxmlformats.org/officeDocument/2006/relationships/hyperlink" Id="rId35"/>
    <Relationship TargetMode="External" Target="https://m.edsoo.ru/7f419196" Type="http://schemas.openxmlformats.org/officeDocument/2006/relationships/hyperlink" Id="rId36"/>
    <Relationship TargetMode="External" Target="https://m.edsoo.ru/7f419196" Type="http://schemas.openxmlformats.org/officeDocument/2006/relationships/hyperlink" Id="rId37"/>
    <Relationship TargetMode="External" Target="https://m.edsoo.ru/7f419196" Type="http://schemas.openxmlformats.org/officeDocument/2006/relationships/hyperlink" Id="rId38"/>
    <Relationship TargetMode="External" Target="https://m.edsoo.ru/7f41b414" Type="http://schemas.openxmlformats.org/officeDocument/2006/relationships/hyperlink" Id="rId39"/>
    <Relationship TargetMode="External" Target="https://m.edsoo.ru/7f41b414" Type="http://schemas.openxmlformats.org/officeDocument/2006/relationships/hyperlink" Id="rId40"/>
    <Relationship TargetMode="External" Target="https://m.edsoo.ru/7f41b414" Type="http://schemas.openxmlformats.org/officeDocument/2006/relationships/hyperlink" Id="rId41"/>
    <Relationship TargetMode="External" Target="https://m.edsoo.ru/7f41b414" Type="http://schemas.openxmlformats.org/officeDocument/2006/relationships/hyperlink" Id="rId42"/>
    <Relationship TargetMode="External" Target="https://m.edsoo.ru/7f41b414" Type="http://schemas.openxmlformats.org/officeDocument/2006/relationships/hyperlink" Id="rId43"/>
    <Relationship TargetMode="External" Target="https://m.edsoo.ru/7f41b414" Type="http://schemas.openxmlformats.org/officeDocument/2006/relationships/hyperlink" Id="rId44"/>
    <Relationship TargetMode="External" Target="https://m.edsoo.ru/7f41b414" Type="http://schemas.openxmlformats.org/officeDocument/2006/relationships/hyperlink" Id="rId45"/>
    <Relationship TargetMode="External" Target="https://m.edsoo.ru/7f41b414" Type="http://schemas.openxmlformats.org/officeDocument/2006/relationships/hyperlink" Id="rId46"/>
    <Relationship TargetMode="External" Target="https://m.edsoo.ru/7f41b414" Type="http://schemas.openxmlformats.org/officeDocument/2006/relationships/hyperlink" Id="rId47"/>
    <Relationship TargetMode="External" Target="https://m.edsoo.ru/7f41b414" Type="http://schemas.openxmlformats.org/officeDocument/2006/relationships/hyperlink" Id="rId48"/>
    <Relationship TargetMode="External" Target="https://m.edsoo.ru/7f41b414" Type="http://schemas.openxmlformats.org/officeDocument/2006/relationships/hyperlink" Id="rId49"/>
    <Relationship TargetMode="External" Target="https://m.edsoo.ru/7f41b414" Type="http://schemas.openxmlformats.org/officeDocument/2006/relationships/hyperlink" Id="rId50"/>
    <Relationship TargetMode="External" Target="https://m.edsoo.ru/f5eb673c" Type="http://schemas.openxmlformats.org/officeDocument/2006/relationships/hyperlink" Id="rId51"/>
    <Relationship TargetMode="External" Target="https://m.edsoo.ru/f5eb68a4" Type="http://schemas.openxmlformats.org/officeDocument/2006/relationships/hyperlink" Id="rId52"/>
    <Relationship TargetMode="External" Target="https://m.edsoo.ru/f5eb6d90" Type="http://schemas.openxmlformats.org/officeDocument/2006/relationships/hyperlink" Id="rId53"/>
    <Relationship TargetMode="External" Target="https://m.edsoo.ru/f5eb6f34" Type="http://schemas.openxmlformats.org/officeDocument/2006/relationships/hyperlink" Id="rId54"/>
    <Relationship TargetMode="External" Target="https://m.edsoo.ru/f5eb6a2a" Type="http://schemas.openxmlformats.org/officeDocument/2006/relationships/hyperlink" Id="rId55"/>
    <Relationship TargetMode="External" Target="https://m.edsoo.ru/f5eb7d58" Type="http://schemas.openxmlformats.org/officeDocument/2006/relationships/hyperlink" Id="rId56"/>
    <Relationship TargetMode="External" Target="https://m.edsoo.ru/f5eb87b2" Type="http://schemas.openxmlformats.org/officeDocument/2006/relationships/hyperlink" Id="rId57"/>
    <Relationship TargetMode="External" Target="https://m.edsoo.ru/f5eb70a6" Type="http://schemas.openxmlformats.org/officeDocument/2006/relationships/hyperlink" Id="rId58"/>
    <Relationship TargetMode="External" Target="https://m.edsoo.ru/f5eb74b6" Type="http://schemas.openxmlformats.org/officeDocument/2006/relationships/hyperlink" Id="rId59"/>
    <Relationship TargetMode="External" Target="https://m.edsoo.ru/f5eb763c" Type="http://schemas.openxmlformats.org/officeDocument/2006/relationships/hyperlink" Id="rId60"/>
    <Relationship TargetMode="External" Target="https://m.edsoo.ru/f5eb7bdc" Type="http://schemas.openxmlformats.org/officeDocument/2006/relationships/hyperlink" Id="rId61"/>
    <Relationship TargetMode="External" Target="https://m.edsoo.ru/f5eb835c" Type="http://schemas.openxmlformats.org/officeDocument/2006/relationships/hyperlink" Id="rId62"/>
    <Relationship TargetMode="External" Target="https://m.edsoo.ru/f5eb8910" Type="http://schemas.openxmlformats.org/officeDocument/2006/relationships/hyperlink" Id="rId63"/>
    <Relationship TargetMode="External" Target="https://m.edsoo.ru/f5eb81b8" Type="http://schemas.openxmlformats.org/officeDocument/2006/relationships/hyperlink" Id="rId64"/>
    <Relationship TargetMode="External" Target="https://m.edsoo.ru/f5eb84ce" Type="http://schemas.openxmlformats.org/officeDocument/2006/relationships/hyperlink" Id="rId65"/>
    <Relationship TargetMode="External" Target="https://m.edsoo.ru/f5eb8640" Type="http://schemas.openxmlformats.org/officeDocument/2006/relationships/hyperlink" Id="rId66"/>
    <Relationship TargetMode="External" Target="https://m.edsoo.ru/f5eb78f8" Type="http://schemas.openxmlformats.org/officeDocument/2006/relationships/hyperlink" Id="rId67"/>
    <Relationship TargetMode="External" Target="https://m.edsoo.ru/f5eb7a74" Type="http://schemas.openxmlformats.org/officeDocument/2006/relationships/hyperlink" Id="rId68"/>
    <Relationship TargetMode="External" Target="https://m.edsoo.ru/f5eb8a78" Type="http://schemas.openxmlformats.org/officeDocument/2006/relationships/hyperlink" Id="rId69"/>
    <Relationship TargetMode="External" Target="https://m.edsoo.ru/f5eb8d48" Type="http://schemas.openxmlformats.org/officeDocument/2006/relationships/hyperlink" Id="rId70"/>
    <Relationship TargetMode="External" Target="https://m.edsoo.ru/f5eb8ed8" Type="http://schemas.openxmlformats.org/officeDocument/2006/relationships/hyperlink" Id="rId71"/>
    <Relationship TargetMode="External" Target="https://m.edsoo.ru/f5eb9054" Type="http://schemas.openxmlformats.org/officeDocument/2006/relationships/hyperlink" Id="rId72"/>
    <Relationship TargetMode="External" Target="https://m.edsoo.ru/f5eb91c6" Type="http://schemas.openxmlformats.org/officeDocument/2006/relationships/hyperlink" Id="rId73"/>
    <Relationship TargetMode="External" Target="https://m.edsoo.ru/f5eb932e" Type="http://schemas.openxmlformats.org/officeDocument/2006/relationships/hyperlink" Id="rId74"/>
    <Relationship TargetMode="External" Target="https://m.edsoo.ru/f5eb966c" Type="http://schemas.openxmlformats.org/officeDocument/2006/relationships/hyperlink" Id="rId75"/>
    <Relationship TargetMode="External" Target="https://m.edsoo.ru/f5eb97de" Type="http://schemas.openxmlformats.org/officeDocument/2006/relationships/hyperlink" Id="rId76"/>
    <Relationship TargetMode="External" Target="https://m.edsoo.ru/f5eb9964" Type="http://schemas.openxmlformats.org/officeDocument/2006/relationships/hyperlink" Id="rId77"/>
    <Relationship TargetMode="External" Target="https://m.edsoo.ru/f5eb9aea" Type="http://schemas.openxmlformats.org/officeDocument/2006/relationships/hyperlink" Id="rId78"/>
    <Relationship TargetMode="External" Target="https://m.edsoo.ru/f5eb9aea" Type="http://schemas.openxmlformats.org/officeDocument/2006/relationships/hyperlink" Id="rId79"/>
    <Relationship TargetMode="External" Target="https://m.edsoo.ru/f5eb9c7a" Type="http://schemas.openxmlformats.org/officeDocument/2006/relationships/hyperlink" Id="rId80"/>
    <Relationship TargetMode="External" Target="https://m.edsoo.ru/f5eba300" Type="http://schemas.openxmlformats.org/officeDocument/2006/relationships/hyperlink" Id="rId81"/>
    <Relationship TargetMode="External" Target="https://m.edsoo.ru/f5eba468" Type="http://schemas.openxmlformats.org/officeDocument/2006/relationships/hyperlink" Id="rId82"/>
    <Relationship TargetMode="External" Target="https://m.edsoo.ru/f5eba17a" Type="http://schemas.openxmlformats.org/officeDocument/2006/relationships/hyperlink" Id="rId83"/>
    <Relationship TargetMode="External" Target="https://m.edsoo.ru/f5ebab52" Type="http://schemas.openxmlformats.org/officeDocument/2006/relationships/hyperlink" Id="rId84"/>
    <Relationship TargetMode="External" Target="https://m.edsoo.ru/f5ebad0a" Type="http://schemas.openxmlformats.org/officeDocument/2006/relationships/hyperlink" Id="rId85"/>
    <Relationship TargetMode="External" Target="https://m.edsoo.ru/f5ebae7c" Type="http://schemas.openxmlformats.org/officeDocument/2006/relationships/hyperlink" Id="rId86"/>
    <Relationship TargetMode="External" Target="https://m.edsoo.ru/f5ebafee" Type="http://schemas.openxmlformats.org/officeDocument/2006/relationships/hyperlink" Id="rId87"/>
    <Relationship TargetMode="External" Target="https://m.edsoo.ru/f5ebb160" Type="http://schemas.openxmlformats.org/officeDocument/2006/relationships/hyperlink" Id="rId88"/>
    <Relationship TargetMode="External" Target="https://m.edsoo.ru/f5ebb3f4" Type="http://schemas.openxmlformats.org/officeDocument/2006/relationships/hyperlink" Id="rId89"/>
    <Relationship TargetMode="External" Target="https://m.edsoo.ru/f5ebb57a" Type="http://schemas.openxmlformats.org/officeDocument/2006/relationships/hyperlink" Id="rId90"/>
    <Relationship TargetMode="External" Target="https://m.edsoo.ru/f5ebb70a" Type="http://schemas.openxmlformats.org/officeDocument/2006/relationships/hyperlink" Id="rId91"/>
    <Relationship TargetMode="External" Target="https://m.edsoo.ru/f5ebb886" Type="http://schemas.openxmlformats.org/officeDocument/2006/relationships/hyperlink" Id="rId92"/>
    <Relationship TargetMode="External" Target="https://m.edsoo.ru/f5ebbd40" Type="http://schemas.openxmlformats.org/officeDocument/2006/relationships/hyperlink" Id="rId93"/>
    <Relationship TargetMode="External" Target="https://m.edsoo.ru/f5ebbee4" Type="http://schemas.openxmlformats.org/officeDocument/2006/relationships/hyperlink" Id="rId94"/>
    <Relationship TargetMode="External" Target="https://m.edsoo.ru/f5ebc060" Type="http://schemas.openxmlformats.org/officeDocument/2006/relationships/hyperlink" Id="rId95"/>
    <Relationship TargetMode="External" Target="https://m.edsoo.ru/f5ebc1e6" Type="http://schemas.openxmlformats.org/officeDocument/2006/relationships/hyperlink" Id="rId96"/>
    <Relationship TargetMode="External" Target="https://m.edsoo.ru/f5ebc358" Type="http://schemas.openxmlformats.org/officeDocument/2006/relationships/hyperlink" Id="rId97"/>
    <Relationship TargetMode="External" Target="https://m.edsoo.ru/f5ebc5b0" Type="http://schemas.openxmlformats.org/officeDocument/2006/relationships/hyperlink" Id="rId98"/>
    <Relationship TargetMode="External" Target="https://m.edsoo.ru/f5ebc970" Type="http://schemas.openxmlformats.org/officeDocument/2006/relationships/hyperlink" Id="rId99"/>
    <Relationship TargetMode="External" Target="https://m.edsoo.ru/f5ebcae2" Type="http://schemas.openxmlformats.org/officeDocument/2006/relationships/hyperlink" Id="rId100"/>
    <Relationship TargetMode="External" Target="https://m.edsoo.ru/f5ebcc54" Type="http://schemas.openxmlformats.org/officeDocument/2006/relationships/hyperlink" Id="rId101"/>
    <Relationship TargetMode="External" Target="https://m.edsoo.ru/f5ebcdbc" Type="http://schemas.openxmlformats.org/officeDocument/2006/relationships/hyperlink" Id="rId102"/>
    <Relationship TargetMode="External" Target="https://m.edsoo.ru/f5ebcf24" Type="http://schemas.openxmlformats.org/officeDocument/2006/relationships/hyperlink" Id="rId103"/>
    <Relationship TargetMode="External" Target="https://m.edsoo.ru/f5ebd08c" Type="http://schemas.openxmlformats.org/officeDocument/2006/relationships/hyperlink" Id="rId104"/>
    <Relationship TargetMode="External" Target="https://m.edsoo.ru/f5ebd1f4" Type="http://schemas.openxmlformats.org/officeDocument/2006/relationships/hyperlink" Id="rId105"/>
    <Relationship TargetMode="External" Target="https://m.edsoo.ru/f5ebd5be" Type="http://schemas.openxmlformats.org/officeDocument/2006/relationships/hyperlink" Id="rId106"/>
    <Relationship TargetMode="External" Target="https://m.edsoo.ru/f5ebd74e" Type="http://schemas.openxmlformats.org/officeDocument/2006/relationships/hyperlink" Id="rId107"/>
    <Relationship TargetMode="External" Target="https://m.edsoo.ru/f5ebd8c0" Type="http://schemas.openxmlformats.org/officeDocument/2006/relationships/hyperlink" Id="rId108"/>
    <Relationship TargetMode="External" Target="https://m.edsoo.ru/f5ebda32" Type="http://schemas.openxmlformats.org/officeDocument/2006/relationships/hyperlink" Id="rId109"/>
    <Relationship TargetMode="External" Target="https://m.edsoo.ru/f5ebdbb8" Type="http://schemas.openxmlformats.org/officeDocument/2006/relationships/hyperlink" Id="rId110"/>
    <Relationship TargetMode="External" Target="https://m.edsoo.ru/f5ebdd16" Type="http://schemas.openxmlformats.org/officeDocument/2006/relationships/hyperlink" Id="rId111"/>
    <Relationship TargetMode="External" Target="https://m.edsoo.ru/f5ebdfd2" Type="http://schemas.openxmlformats.org/officeDocument/2006/relationships/hyperlink" Id="rId112"/>
    <Relationship TargetMode="External" Target="https://m.edsoo.ru/f5ebe144" Type="http://schemas.openxmlformats.org/officeDocument/2006/relationships/hyperlink" Id="rId113"/>
    <Relationship TargetMode="External" Target="https://m.edsoo.ru/f5ebe2ac" Type="http://schemas.openxmlformats.org/officeDocument/2006/relationships/hyperlink" Id="rId114"/>
    <Relationship TargetMode="External" Target="https://m.edsoo.ru/f5ebe414" Type="http://schemas.openxmlformats.org/officeDocument/2006/relationships/hyperlink" Id="rId115"/>
    <Relationship TargetMode="External" Target="https://m.edsoo.ru/f5ebe590" Type="http://schemas.openxmlformats.org/officeDocument/2006/relationships/hyperlink" Id="rId116"/>
    <Relationship TargetMode="External" Target="https://m.edsoo.ru/f5ebf7b0" Type="http://schemas.openxmlformats.org/officeDocument/2006/relationships/hyperlink" Id="rId117"/>
    <Relationship TargetMode="External" Target="https://m.edsoo.ru/f5ebfbac" Type="http://schemas.openxmlformats.org/officeDocument/2006/relationships/hyperlink" Id="rId118"/>
    <Relationship TargetMode="External" Target="https://m.edsoo.ru/f5ebfda0" Type="http://schemas.openxmlformats.org/officeDocument/2006/relationships/hyperlink" Id="rId119"/>
    <Relationship TargetMode="External" Target="https://m.edsoo.ru/f5ebff6c" Type="http://schemas.openxmlformats.org/officeDocument/2006/relationships/hyperlink" Id="rId120"/>
    <Relationship TargetMode="External" Target="https://m.edsoo.ru/f5ec0124" Type="http://schemas.openxmlformats.org/officeDocument/2006/relationships/hyperlink" Id="rId121"/>
    <Relationship TargetMode="External" Target="https://m.edsoo.ru/f5ec06f6" Type="http://schemas.openxmlformats.org/officeDocument/2006/relationships/hyperlink" Id="rId122"/>
    <Relationship TargetMode="External" Target="https://m.edsoo.ru/f5ec091c" Type="http://schemas.openxmlformats.org/officeDocument/2006/relationships/hyperlink" Id="rId123"/>
    <Relationship TargetMode="External" Target="https://m.edsoo.ru/f5ec0ae8" Type="http://schemas.openxmlformats.org/officeDocument/2006/relationships/hyperlink" Id="rId124"/>
    <Relationship TargetMode="External" Target="https://m.edsoo.ru/f5ec0cb4" Type="http://schemas.openxmlformats.org/officeDocument/2006/relationships/hyperlink" Id="rId125"/>
    <Relationship TargetMode="External" Target="https://m.edsoo.ru/f5ec0e62" Type="http://schemas.openxmlformats.org/officeDocument/2006/relationships/hyperlink" Id="rId126"/>
    <Relationship TargetMode="External" Target="https://m.edsoo.ru/f5ec1132" Type="http://schemas.openxmlformats.org/officeDocument/2006/relationships/hyperlink" Id="rId127"/>
    <Relationship TargetMode="External" Target="https://m.edsoo.ru/f5ec12ea" Type="http://schemas.openxmlformats.org/officeDocument/2006/relationships/hyperlink" Id="rId128"/>
    <Relationship TargetMode="External" Target="https://m.edsoo.ru/f5ec14b6" Type="http://schemas.openxmlformats.org/officeDocument/2006/relationships/hyperlink" Id="rId129"/>
    <Relationship TargetMode="External" Target="https://m.edsoo.ru/f5ec175e" Type="http://schemas.openxmlformats.org/officeDocument/2006/relationships/hyperlink" Id="rId130"/>
    <Relationship TargetMode="External" Target="https://m.edsoo.ru/f5ec1920" Type="http://schemas.openxmlformats.org/officeDocument/2006/relationships/hyperlink" Id="rId131"/>
    <Relationship TargetMode="External" Target="https://m.edsoo.ru/f5ec1ae2" Type="http://schemas.openxmlformats.org/officeDocument/2006/relationships/hyperlink" Id="rId132"/>
    <Relationship TargetMode="External" Target="https://m.edsoo.ru/f5ec1e70" Type="http://schemas.openxmlformats.org/officeDocument/2006/relationships/hyperlink" Id="rId133"/>
    <Relationship TargetMode="External" Target="https://m.edsoo.ru/f5ec2046" Type="http://schemas.openxmlformats.org/officeDocument/2006/relationships/hyperlink" Id="rId134"/>
    <Relationship TargetMode="External" Target="https://m.edsoo.ru/f5ec21ea" Type="http://schemas.openxmlformats.org/officeDocument/2006/relationships/hyperlink" Id="rId135"/>
    <Relationship TargetMode="External" Target="https://m.edsoo.ru/f5ec23a2" Type="http://schemas.openxmlformats.org/officeDocument/2006/relationships/hyperlink" Id="rId136"/>
    <Relationship TargetMode="External" Target="https://m.edsoo.ru/f5ec255a" Type="http://schemas.openxmlformats.org/officeDocument/2006/relationships/hyperlink" Id="rId137"/>
    <Relationship TargetMode="External" Target="https://m.edsoo.ru/f5ec27f8" Type="http://schemas.openxmlformats.org/officeDocument/2006/relationships/hyperlink" Id="rId138"/>
    <Relationship TargetMode="External" Target="https://m.edsoo.ru/f5ec29ce" Type="http://schemas.openxmlformats.org/officeDocument/2006/relationships/hyperlink" Id="rId139"/>
    <Relationship TargetMode="External" Target="https://m.edsoo.ru/f5ec2b86" Type="http://schemas.openxmlformats.org/officeDocument/2006/relationships/hyperlink" Id="rId140"/>
    <Relationship TargetMode="External" Target="https://m.edsoo.ru/f5ec2d2a" Type="http://schemas.openxmlformats.org/officeDocument/2006/relationships/hyperlink" Id="rId141"/>
    <Relationship TargetMode="External" Target="https://m.edsoo.ru/f5ec305e" Type="http://schemas.openxmlformats.org/officeDocument/2006/relationships/hyperlink" Id="rId142"/>
    <Relationship TargetMode="External" Target="https://m.edsoo.ru/f5ec31da" Type="http://schemas.openxmlformats.org/officeDocument/2006/relationships/hyperlink" Id="rId143"/>
    <Relationship TargetMode="External" Target="https://m.edsoo.ru/f5ec3356" Type="http://schemas.openxmlformats.org/officeDocument/2006/relationships/hyperlink" Id="rId144"/>
    <Relationship TargetMode="External" Target="https://m.edsoo.ru/f5ec34c8" Type="http://schemas.openxmlformats.org/officeDocument/2006/relationships/hyperlink" Id="rId145"/>
    <Relationship TargetMode="External" Target="https://m.edsoo.ru/f5ec363a" Type="http://schemas.openxmlformats.org/officeDocument/2006/relationships/hyperlink" Id="rId146"/>
    <Relationship TargetMode="External" Target="https://m.edsoo.ru/f5ec38c4" Type="http://schemas.openxmlformats.org/officeDocument/2006/relationships/hyperlink" Id="rId147"/>
    <Relationship TargetMode="External" Target="https://m.edsoo.ru/f5ec3a5e" Type="http://schemas.openxmlformats.org/officeDocument/2006/relationships/hyperlink" Id="rId148"/>
    <Relationship TargetMode="External" Target="https://m.edsoo.ru/f5ec3bd0" Type="http://schemas.openxmlformats.org/officeDocument/2006/relationships/hyperlink" Id="rId149"/>
    <Relationship TargetMode="External" Target="https://m.edsoo.ru/f5ec3d60" Type="http://schemas.openxmlformats.org/officeDocument/2006/relationships/hyperlink" Id="rId150"/>
    <Relationship TargetMode="External" Target="https://m.edsoo.ru/f5ec3f72" Type="http://schemas.openxmlformats.org/officeDocument/2006/relationships/hyperlink" Id="rId151"/>
    <Relationship TargetMode="External" Target="https://m.edsoo.ru/f5ec40e4" Type="http://schemas.openxmlformats.org/officeDocument/2006/relationships/hyperlink" Id="rId152"/>
    <Relationship TargetMode="External" Target="https://m.edsoo.ru/f5ec4652" Type="http://schemas.openxmlformats.org/officeDocument/2006/relationships/hyperlink" Id="rId153"/>
    <Relationship TargetMode="External" Target="https://m.edsoo.ru/f5ec47ec" Type="http://schemas.openxmlformats.org/officeDocument/2006/relationships/hyperlink" Id="rId154"/>
    <Relationship TargetMode="External" Target="https://m.edsoo.ru/f5ec4aee" Type="http://schemas.openxmlformats.org/officeDocument/2006/relationships/hyperlink" Id="rId155"/>
    <Relationship TargetMode="External" Target="https://m.edsoo.ru/f5ec4c9c" Type="http://schemas.openxmlformats.org/officeDocument/2006/relationships/hyperlink" Id="rId156"/>
    <Relationship TargetMode="External" Target="https://m.edsoo.ru/f5ec4e68" Type="http://schemas.openxmlformats.org/officeDocument/2006/relationships/hyperlink" Id="rId157"/>
    <Relationship TargetMode="External" Target="https://m.edsoo.ru/f5ec53c2" Type="http://schemas.openxmlformats.org/officeDocument/2006/relationships/hyperlink" Id="rId158"/>
    <Relationship TargetMode="External" Target="https://m.edsoo.ru/f5ec575a" Type="http://schemas.openxmlformats.org/officeDocument/2006/relationships/hyperlink" Id="rId159"/>
    <Relationship TargetMode="External" Target="https://m.edsoo.ru/f5ec591c" Type="http://schemas.openxmlformats.org/officeDocument/2006/relationships/hyperlink" Id="rId160"/>
    <Relationship TargetMode="External" Target="https://m.edsoo.ru/f5ec5ae8" Type="http://schemas.openxmlformats.org/officeDocument/2006/relationships/hyperlink" Id="rId161"/>
    <Relationship TargetMode="External" Target="https://m.edsoo.ru/f5ec5dcc" Type="http://schemas.openxmlformats.org/officeDocument/2006/relationships/hyperlink" Id="rId162"/>
    <Relationship TargetMode="External" Target="https://m.edsoo.ru/f5ec5f7a" Type="http://schemas.openxmlformats.org/officeDocument/2006/relationships/hyperlink" Id="rId163"/>
    <Relationship TargetMode="External" Target="https://m.edsoo.ru/f5ec6150" Type="http://schemas.openxmlformats.org/officeDocument/2006/relationships/hyperlink" Id="rId164"/>
    <Relationship TargetMode="External" Target="https://m.edsoo.ru/f5ec64de" Type="http://schemas.openxmlformats.org/officeDocument/2006/relationships/hyperlink" Id="rId165"/>
    <Relationship TargetMode="External" Target="https://m.edsoo.ru/f5ec66a0" Type="http://schemas.openxmlformats.org/officeDocument/2006/relationships/hyperlink" Id="rId166"/>
    <Relationship TargetMode="External" Target="https://m.edsoo.ru/f5ec6a4c" Type="http://schemas.openxmlformats.org/officeDocument/2006/relationships/hyperlink" Id="rId167"/>
    <Relationship TargetMode="External" Target="https://m.edsoo.ru/f5ec6c40" Type="http://schemas.openxmlformats.org/officeDocument/2006/relationships/hyperlink" Id="rId168"/>
    <Relationship TargetMode="External" Target="https://m.edsoo.ru/f5ec6e0c" Type="http://schemas.openxmlformats.org/officeDocument/2006/relationships/hyperlink" Id="rId169"/>
    <Relationship TargetMode="External" Target="https://m.edsoo.ru/f5ec6fce" Type="http://schemas.openxmlformats.org/officeDocument/2006/relationships/hyperlink" Id="rId170"/>
    <Relationship TargetMode="External" Target="https://m.edsoo.ru/f5ec7190" Type="http://schemas.openxmlformats.org/officeDocument/2006/relationships/hyperlink" Id="rId171"/>
    <Relationship TargetMode="External" Target="https://m.edsoo.ru/f5ec746a" Type="http://schemas.openxmlformats.org/officeDocument/2006/relationships/hyperlink" Id="rId172"/>
    <Relationship TargetMode="External" Target="https://m.edsoo.ru/f5ec55a2" Type="http://schemas.openxmlformats.org/officeDocument/2006/relationships/hyperlink" Id="rId173"/>
    <Relationship TargetMode="External" Target="https://m.edsoo.ru/f5ec765e" Type="http://schemas.openxmlformats.org/officeDocument/2006/relationships/hyperlink" Id="rId174"/>
    <Relationship TargetMode="External" Target="https://m.edsoo.ru/f5ec7a0a" Type="http://schemas.openxmlformats.org/officeDocument/2006/relationships/hyperlink" Id="rId175"/>
    <Relationship TargetMode="External" Target="https://m.edsoo.ru/f5ec96de" Type="http://schemas.openxmlformats.org/officeDocument/2006/relationships/hyperlink" Id="rId176"/>
    <Relationship TargetMode="External" Target="https://m.edsoo.ru/f5ec98b4" Type="http://schemas.openxmlformats.org/officeDocument/2006/relationships/hyperlink" Id="rId177"/>
    <Relationship TargetMode="External" Target="https://m.edsoo.ru/f5ec9a58" Type="http://schemas.openxmlformats.org/officeDocument/2006/relationships/hyperlink" Id="rId178"/>
    <Relationship TargetMode="External" Target="https://m.edsoo.ru/f5ec9be8" Type="http://schemas.openxmlformats.org/officeDocument/2006/relationships/hyperlink" Id="rId179"/>
    <Relationship TargetMode="External" Target="https://m.edsoo.ru/f5ec9e54" Type="http://schemas.openxmlformats.org/officeDocument/2006/relationships/hyperlink" Id="rId180"/>
    <Relationship TargetMode="External" Target="https://m.edsoo.ru/f5ec9fc6" Type="http://schemas.openxmlformats.org/officeDocument/2006/relationships/hyperlink" Id="rId181"/>
    <Relationship TargetMode="External" Target="https://m.edsoo.ru/f5eca1ec" Type="http://schemas.openxmlformats.org/officeDocument/2006/relationships/hyperlink" Id="rId182"/>
    <Relationship TargetMode="External" Target="https://m.edsoo.ru/f5eca3d6" Type="http://schemas.openxmlformats.org/officeDocument/2006/relationships/hyperlink" Id="rId183"/>
    <Relationship TargetMode="External" Target="https://m.edsoo.ru/f5eca552" Type="http://schemas.openxmlformats.org/officeDocument/2006/relationships/hyperlink" Id="rId18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